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80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na sześć głosów. Pieśń Asafa na świadectwo.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Pasterzu Israela, który prowadzisz Josefa, jak trzodę; który zasiadasz nad cherubami; zajaśniej.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Rozbudź Twoją potęgę wobec Efraima, Binjamina oraz Menassy, przybądź nam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wskrześ nas; rozświeć Twoje oblicze, a będziemy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Boże Zastępów, dopóki będziesz pałać gniewem na modlitwę Twojego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Karmisz ich chlebem płaczu i poisz łez pełną miarą.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Czynisz nas podmiotem zwady dla naszych sąsiadów, a nasi wrogowie wyśmiewają się z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Zastępów, wskrześ nas; rozświeć Twoje oblicze, a będziemy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przeniosłeś winorośl z Micraimu, po czym wygnałeś ludy, a ją zasadziłeś.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Uprzątnąłeś przed nią, więc zapuściła swe korzenie i zapełniła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okryły się jej cieniem, a jej konary podobne do boskich cedrów.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Rozniosła swoje rozsady aż do morza, a swoje odrośle aż do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rozwaliłeś jej ogrodzenia? Skubią ją wszyscy, co przechodzą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Obgryza ją odyniec z lasu, a dziki zwierz ją spasa.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 się, Panie Zastępów; spojrzyj z niebios, zobacz i wspomnij tę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Rozsadę, którą zasadziła Twa prawica oraz szczep, co Sobie utwierdziłeś.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Opalona jest ogniem, pocięta; ginie od grozy Twojego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Twa ręka będzie nad mężem Twej prawicy; nad synem człowieka, którego sobie postanowiłeś,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odstąpimy od Ciebie; zachowaj nas przy życiu, a będziemy wzywać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Panie Zastępów, wskrześ nas; rozświeć Twoje oblicze, a będziemy zbawieni.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80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2024-04-27T18:16:13Z</dcterms:modified>
</cp:coreProperties>
</file>