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 Benowi, z powodu śmierci. Psalm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Całym sercem chcę chwalić WIEKUISTEGO i opowiadać wszystkie Twoje cuda.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 się cieszyć, radować w Tobie oraz wysławiać Twoje Imię, o Najwyższy;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moi nieprzyjaciele pierzchli wstecz, upadli i zginęli przed Twym obliczem.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zasiadłeś na tronie, Sędzio Sprawiedliwy, oraz przeprowadziłeś moją sprawę, mój spór.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Zgromiłeś ludy, zgubiłeś niegodziwego; zgładziłeś ich imię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Wrogu, oto na zawsze zakończone są spustoszenia; a o miastach, które zburzyłeś o nich też zaginęła pamięć.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 wiecznie zasiada, ustanowił Swój tron do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sądzi świat w sprawiedliwości, według słuszności wydaje wyrok o narodach.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będzie twierdzą uciśnionego, twierdzą w czasach niedoli.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 Tobie ufać ci, co znają Twoje Imię; ponieważ nie opuściłeś tych, którzy Ciebie szukają,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BOGU, który zamieszkał na Cyonie, rozpowiadajcie pomiędzy narodami Jego dzieła.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mściciel krwi, On ich zapamiętał, nie zapomniał wołania uciśnionych.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Zmiłuj się nade mną BOŻE, popatrz na moją nędzę na skutek mych nieprzyjaciół; Ty, który mnie wyniosłeś z bram śmierci,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bym przy bramach córki Cyonu opowiadał całą Twą chwałę, abym się cieszył Twym zbawieniem.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Ludy upadły w przepaść, którą same przygotowały; ich noga się uwikłała w sidła, które zastawiły.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dał się poznać, wymierzył sprawiedliwość; a niegodziwy się zaplątał w dziele własnych rąk. Higgajon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Niegodziwi zejdą do Krainy Umarłych; wszystkie ludy co zapomniały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nie jest zapomniany żebrzący, nadzieja biednych nie zniknie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Powstań, WIEKUISTY, niech się nie rozzuchwala śmiertelny, niechaj przed Twym obliczem będą sądzone ludy.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Rzuć na nich strach, o BOŻE, niech ludy wiedzą, że są jedynie ludźmi.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2024-04-28T22:39:25Z</dcterms:modified>
</cp:coreProperties>
</file>