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pomsty, WIEKUISTY, Boże pomsty – zajaśniej.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się sędzio ziemi i daj odpłatę pysznym.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niegodziwi, WIEKUISTY, jak długo będą górować niegodziwi;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bluzgać, hardo przemawiać i przechwalać się wszyscy złoczyńcy?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Dręczą Twój lud, WIEKUISTY, i Twoje dziedzictwo gnębią.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Wdowę i przybysza zabijają, a sieroty mordują.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WIEKUISTY nie widzi; nie zwraca uwagi Bóg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Zastanówcie się nieroztropni w narodzie, ograniczeni – kiedy się opamiętacie?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Ten, kto ukształtował ucho – nie usłyszy? Albo czy Ten, kto zbudował oko – nie zobaczy?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karci narody – czyżby nie karał? On, co człowieka uczy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zna zamysły ludzi, że są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którego karcisz, BOŻE, i w Twoim Prawie go nauczasz.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mu dać otuchę w dni niedoli, dopóki nie będzie wykopany grób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nie porzuci Swojego ludu i Swojego dziedzictwa nie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sąd wróci z powrotem do sprawiedliwości, a oprócz niego wszyscy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 mnie stawał przeciwko niegodziwym? Kto dla mnie występował przeciw nieprawym?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WIEKUISTY nie był mą pomocą, moja dusza niemal by legła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sądziłem, że już się chwieje ma noga – Twoja łaska, WIEKUISTY, mnie wsparła.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myśli ścierają się w moim wnętrzu, Twoje pocieszenia rozweselają mą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sprzymierzył się z Tobą tron bezprawia, i sprawca krzywdy zamiast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Skupiają się przeciw duszy sprawiedliwego i niewinną krew potępiają.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będzie dla mnie Twierdzą; mój Bóg Opoką mego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nim zwróci ich nieprawość i z powodu ich złości wygubi; wygubi ich WIEKUISTY, nasz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2024-04-30T07:59:51Z</dcterms:modified>
</cp:coreProperties>
</file>