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Przypowieści Salomona, syna Dawida, króla israelskiego.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poznawano mądrość i pouczanie, by pojmowano rozumne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przyswajano sobie przestrogę, która wpaja do rozumu sprawiedliwość, Prawo i sąd;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prostym nadać roztropności, a młodzieńcowi poznanie oraz rozwagę.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posłucha, a więc pomnoży swoją wiedzę, a rozsądny pozyska sterowność.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zrozumiano przypowieść i przenośnię, orzeczenia mędrców oraz ich głębokie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Boża jest początkiem oraz pierwiastkiem wiedzy, lecz głupcy pogardzają Mądrością i napomnieniem.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Posłuchaj, Mój synu, napomnienia twojego ojca i nie zaniechaj nauki twojej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one są uroczym wieńcem dla twej głowy oraz zdobnym łańcuchem na twej szyi.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synu, jeśli będą cię kusić grzesznicy – nie daj się uwieść.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powiedzą: Pójdź z nami! Czyhamy na krew, bez przyczyny czatujemy na niewinnego.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Pochłoniemy ich żywcem jak Kraina Umarłych; ostatecznie, jak gdyby zstępujących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Zdobędziemy wszelkie cenne mienie, nasze domy napełnimy łupem.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będziesz miał między nami równy dział, jedna kasa będzie dla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synu! Nie udawaj się z nimi w drogę, powstrzymuj swoją nogę od ich ścieżki!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ich nogi zdążają ku złemu oraz się śpieszą, by rozlać 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daremnie są zastawiane sidła przed oczami wszystkiego, co skrzydlate;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ci czyhają na swoją własną krew, czatują na swoje własne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jest los wszystkich, którzy są żądni nieprawego zysku On zabiera ich własne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głośno woła na ulicy, na rynkach podnosi swój głos.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zgiełkliwych rogach nawołuje, mówi przy wrotach bram, wszędzie w mieście wygłasza swoje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Bezmyślni! Jak długo będziecie miłowali bezmyślność? Szydercy! Jak długo będziecie mieli upodobanie w szyderstwie; a nierozsądni będą nienawidzić poznania?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Nawróćcie się na Moje napomnienie. Oto rozleję przed wami Mego Ducha i zapoznam was z Moimi słowami.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wołałem, a wyście się wzbraniali; wyciągałem Moją rękę, a nikt nie zważał.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Odrzucaliście wszelką Moją radę oraz nie zważaliście na Mą przestrogę.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Ja się pośmieję, gdy nadejdzie wasze nieszczęście; będę urągał, kiedy przypadnie na was trwoga.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przyjdzie na was jak burza, gdy jak wicher nadciągnie wasze nieszczęście, kiedy przyjdzie na was nędza i utrapienie.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będą Mnie wzywać, ale nie odpowiem; będą Mnie szukać, ale nie znajdą.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w nienawiści mieli poznanie i nie upodobali sobie bojaźni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chcieli wiedzieć o Mojej radzie i gardzili każdym Mym napomnieniem.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przyjdzie im spożywać z owoców swojego postępowania i nasycić się swoimi własnymi knowaniami.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bezmyślnych zabija ich własny upór, a spokój gubi głupców.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Mnie słucha – zamieszka bezpiecznie i będzie wolny od trwogi przed złem.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synu! Jeżeli przyjmiesz Moje mowy i zachowasz u siebie Moje przykazania,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 uważnie nadstawił Mądrości twoje ucho i nakłonił ku rozsądkowi twoje serce;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jeśli przywołasz do siebie roztropność, a swój głos wystosujesz do rozsądku;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będziesz Jej szukał jak srebra i poszukiwał niby ukrytych skarbów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zrozumiesz bojaźń WIEKUISTEGO i zdobędziesz Boże poznanie.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tylko WIEKUISTY użycza Mądrości, z Jego ust pochodzi poznanie i roztropność.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prawych przechowuje prawdziwą pomyślność; On jest tarczą dla tych, co chodzą w doskonałości.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ochrania ścieżki Prawa i strzeże drogi swoich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zrozumiesz sprawiedliwość, Prawo i sąd, każdą koleinę dobrego.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Mądrość wniknie w twoje serce, a poznanie będzie przyjemne dla twojej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Przezorność cię ochroni, a roztropność będzie cię strzec,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ocalić od drogi złego, od człowieka mówiącego przewrotność.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tych, co opuszczają ścieżki prostoty, by chodzić drogami ciemności;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są radzi, gdy czynią zło i cieszą się przewrotnościami niecnego;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ścieżki zostały skrzywione, i są chytrzy na swych manowcach.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cię także ocaliła do cudzej kobiety; od obcej, która łagodnie przemawia;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opuściła druha swojej młodości i zapomniała przymierza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wraz ze swoim domem nachyla się ku śmierci, a jej manowce prowadzą do cieni.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z tych, co do niej wchodzą – nie wraca, i nie dosięgną już ścieżek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byś chodził drogą szlachetnych i przestrzegał ścieżek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tylko prawi zamieszkają na ziemi; pozostaną na niej niewinni.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niegodziwi zostaną wytępieni z ziemi, a wiarołomni będą z niej wykorzenieni.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synu! Nie zapominaj Mojej Nauki, a Moje przykazania niechaj przechowa twoje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przysporzą ci długich dni i lat życia, i zdrowia.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cię nie opuszcza prawda i miłosierdzie; obwiąż je wokół twojej szyi oraz zapisz je na tablicy twojego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oczach Boga i ludzi znajdziesz upodobanie, i dobre względy.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Całym twym sercem ufaj WIEKUISTEMU i nie polegaj na twojej własnej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o Nim na wszystkich twoich drogach, a wtedy On wyrówna twoje ścieżki.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mądrym we własnych oczach; bój się WIEKUISTEGO i stroń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to pępowiną dla twoich żył i orzeźwieniem dla twych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Czcij WIEKUISTEGO częścią twojego mienia oraz pierwiastkiem wszystkich twoich plonów.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napełnią się obfitością twe spichlerze, a twe kadzie będą przelewać się moszczem.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synu! Nie pogardzaj napomnieniem WIEKUISTEGO i nie uprzykrzaj sobie Jego doświadczenia.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kogo WIEKUISTY miłuje – tego karci, jako Ojciec, co kocha swego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człowiek, który dostąpił Mądrości; człowiek, który pozyskał rozwagę.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jej nabycie jest lepsze niż uzyskanie srebra, jej dochód pożyteczniejszy niż szczere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jest cenniejszą niż korale i nie zrównają jej wszystkie twoje klejnoty.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jej prawicy długie życie, a w jej lewicy bogactwo i chwała.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drogi są uroczymi drogami, a pomyślność na wszystkich jej ścieżkach.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jest drzewem Życia dla tych, którzy się jej trzymają, a ktokolwiek ją trzyma – został uszczęśliwiony.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ugruntował ziemię Mądrością, a niebiosa utrwalił rozwagą.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Jego wiedzy rozstąpiły się tonie, a górne przestworza kropią rosą.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synu! Niech to nie ustąpi sprzed twych oczu – strzeż Mądrości i roztropności,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 życiem dla twojej duszy i wdzięczną ozdobą dla twej szyi.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będziesz bezpiecznie chodził po twej drodze i nie potkniesz się twoją nogą.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położysz – nie zaznasz trwogi; a gdy odpoczniesz – słodkim będzie twój 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powinieneś się obawiać nagłego strachu, ani grozy, gdy przypadnie na niegodziwych.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WIEKUISTY będzie twoją ufnością; On uchroni twoją nogę od zasadzki.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wzbraniaj się dobrze świadczyć temu, co potrzebuje, jeśli w twej mocy jest to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 twemu bliźniemu: Idź i wróć później, jutro ci dam! kiedy masz to przy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knuj złego przeciw twojemu bliźniemu, gdy przy tobie ufnie przebywa.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spieraj się z nikim bez powodu, gdy nic złego ci nie wyrządził.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zazdrość krzywdzicielowi i jego dróg sobie nie upodobaj.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ten, który zboczył z prostej drogi jest ohydą dla WIEKUISTEGO a Jego życzliwość przy prawych.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 niegodziwca przekleństwo WIEKUISTEGO, lecz błogosławi siedzibie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chodzi o naśmiewców – to się z nich naśmiewa, ale pokornym użycza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Udziałem mędrców będzie cześć, zaś głupców uniesie hańba.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Synowie! Słuchajcie napomnień ojca i uważajcie, byście sobie przyswoili roztropność.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daję wam dobrą naukę; nie zaniedbujcie Mojej wskazówki!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byłem synem mojego ojca, pieszczonym jedynakiem pod opieką swej matki,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zwykł mnie uczyć oraz do mnie powiedział: Niech twe serce zachowa moje słowa; przestrzegaj moich nakazów, a będziesz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Nabieraj mądrości, nabieraj roztropności; nie zapominaj i nie odstępuj od słów moich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zaniechaj jej, a będzie cię strzec; umiłuj ją, a cię ochroni.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Pierwszą rzeczą jest Mądrość; nabieraj mądrości i całym swoim dobytkiem nabieraj roztropności.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Szanuj ją, a cię wyniesie; jeżeli ją obejmiesz, obdarzy cię szacunkiem.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Uroczym wieńcem otoczy twoją głowę i obdarzy cię wspaniałą koroną.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mój synu i przyjmij moje mowy, a pomnożą ci lata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Nauczam cię o drodze mądrości i prowadzę cię po koleinach 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będziesz tak chodził – nie ścieśni się twój krok, a kiedy będziesz biegł – to się nie potkniesz.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 się karności, nie puszczaj! Pielęgnuj ją, bo ona jest twoim życiem.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wstępuj na ścieżkę niegodziwych i po drodze niecnych się nie przechadzaj.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Opuść go, nie chodź obok niego; odwróć się od niego i przejdź.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nie mogą usnąć, gdy nie spełnili złego, i odjęty jest od nich sen, kiedy kogoś nie doprowadzili do upadku.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Żywią się chlebem niegodziwości i zapijają winem krzywdy.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ścieżka sprawiedliwych jest jak światło jutrzni, które przybiera jasnością, aż do pełni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droga niegodziwych jest jak nocny mrok; nie wiedzą o co się potkną.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synu! Uważaj na moje słowa, nakłoń twe ucho do moich mów!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ustąpią sprzed twych oczu; zachowaj je we wnętrzu twojego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są życiem dla tych, którzy je znaleźli i zdrowiem dla całego ich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 wszystko pilnuj twojego serca, gdyż z niego wytryskują źródła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Usuń od siebie matactwo ust oraz oddal od siebie przewrotność warg.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twe oczy patrzą przed siebie, niech twe rzęsy spoglądają prosto.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Wyrównaj tor twojej drogi, a wszystkie twoje ścieżki niech będą ustalone.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zbaczaj ani na prawo, ani na lewo; usuwaj twoją nogę od złego.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synu! Uważaj na Moją Mądrość; ku Mojej roztropności skłoń twe ucho,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 zachował rozwagę, a twoje usta strzegły poznania.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usta cudzej kapią samościekającym miodem, a jej podniebienie gładsze jest niż oliwa.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jej koniec jest gorzki jak piołun, ostry jak miecz obosieczny.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nogi schodzą do śmierci, a jej kroki trzymają się Krainy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Chwieją się jej manowce, byś nie wyrównał sobie drogi życia; nie zdołasz jej poznać.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teraz, synowie, Mnie posłuchajcie oraz nie odstępujcie od wyroków Mych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Oddalaj od niej twą drogę i nie zbliżaj się do drzwi jej domu;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 nie oddawał obcym twego wdzięku, a twoich lat – okrutnemu.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obcy nie nasycali się twoim mieniem, a twe trudy nie przeszły na cudzy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w końcu nie jęczał, kiedy zanikną mięśnie i twoje ciało,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Znienawidziłem napomnienia, a me serce gardziło przestrogą.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słuchałem głosu mych przewodników i nie skłaniałem mojego ucha do moich nauczycieli.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Pośród zboru i zgromadzenia, ledwie nie popadłem we wszelkie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Pij wodę z własnej krynicy oraz to, co tryska z dna twojej własnej studni.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twe źródła mają się przelewać na zewnątrz; strumienie twoich wód na publiczne place?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należą do ciebie samego, a nie do obcych przy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twa krynica będzie błogosławiona, byś się cieszył kobietą twojej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Rozkoszna łania, urocza sarna – niech jej piersi nasycają cię każdego czasu; jej miłością wciąż możesz się odurzać.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czemu, Mój synu, miałbyś odurzać się obcą i pieścić łono cudzej?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oczami WIEKUISTEGO, drogi każdego są otwarte i On toruje wszystkie jego ścieżki.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Niegodziwca oplątują jego własne winy oraz zostaje zatrzymany więzami swoich występków.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zginie z powodu braku karności i zabłąka się w pełni swojej głupoty.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synu! Jeżeli poręczyłeś za swojego bliźniego, jeśli dla innego podałeś twoją rękę,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uwikłałeś słowami twoich ust, zaplątałeś mowami twych ust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 to jedno, Mój synu, abyś się ocalił, bo popadłeś w moc swojego bliźniego: Idź, rzuć się przed nim i usilnie nalegaj na swojego bliźniego.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użyczaj twym oczom snu, ani drzemki twoim powiekom.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Ocal się, niby sarna z rąk myśliwego i jak ptak z mocy ptasznika.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Leniwcze, idź do mrówki, przypatruj się jej drogom, abyś nabrał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Aczkolwiek nie ma przywódcy, ani dozorcy, ani władzy,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w lecie przygotowuje swój pokarm, a podczas żniwa gromadzi swoją żywność.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Leniwcze! Jak długo będziesz się wylegiwał? Kiedy się podniesiesz ze twego snu?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trochę się przespać, trochę podrzemać, złożyć ręce do wypoczynku.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twoje ubóstwo nadchodzi jak włóczęga oraz twój niedostatek jak gdyby zbrojny w tarczę.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Nikczemnym jest człowiekiem, niecnym człowiekiem ten, co chodzi w matactwie ust;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mruga swoimi oczyma, szura nogami i swymi palcami daje znaki;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którego sercu jest przewrotność i ustawicznie knuje zło oraz rozsiewa swary.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niespodzianie przypadnie na niego klęska; nagle zostanie skruszony i nie będzie lekarstwa.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sześciu rzeczy nienawidzi WIEKUISTY, i jest siedem będących ohydą dla Jego Osoby: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Wyniosłych oczu, kłamliwego języka; rąk, które wylewają niewinną krew;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serca, co knuje zgubne zamysły; rączych nóg, by zdążać do złego;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który wygłasza kłamstwa, jako fałszywy świadek oraz tego, kto rozsiewa swary pomiędzy 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synu! Zachowaj przykazanie twojego ojca i nie zaniechaj wskazówki twojej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stałe przywiąż je do twojego serca i obwiąż wokoło twojej szyi.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będziesz chodził – niechaj ci przewodniczy, gdy się położysz – niechaj nad tobą czuwa, a kiedy się obudzisz – niechaj do ciebie przemówi.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przykazanie jest pochodnią, Prawo – światłem, a pouczające przestrogi drogą do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cię uchować od niecnej kobiety, od gładkiego języka cudzej.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pożądaj jej piękności w swoim sercu i niech cię nie ujmie swoimi rzęsami.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przez nierządną kobietę schodzi się aż do bochenka chleba; a wiarołomna kobieta usidla i cenne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jeśli ktoś nabierze ognia do swojego zanadrza, jego szaty się nie popalą?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gdy ktoś będzie stąpał po rozpalonych węglach nie oparzą się jego nogi?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bywa z każdym, kto się zbliża do żony bliźniego; nie wychodzi bezkarnie, ktokolwiek się jej dotyka.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Pogardza się złodziejem, jeśli kradnie, nawet by się nasycić, gdy jest głodny.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zostaje złapany – płaci siedmiokrotnie; może oddać całą majętność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cudzołoży z kobietą jest głupcem; czyni to tylko ten, który chce się sam zgubić.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Pozyska razy i wstyd, i nie będzie zatartą jego hańba.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zazdrość to męska zaciekłość, co nie oszczędza w dzień pomsty.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uwzględni żadnego okupu oraz się nie ukoi, choćbyś składał i liczne dary.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synu! Zachowaj Moje mowy oraz ukrywaj u siebie Me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Zachowaj Moje przykazania i Moje Prawo, jakby w źreniczkach twoich 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Nawiąż je na twych palcach, zapisz je na tablicy twojego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Mądrości: Ty jesteś moją siostrą! A rozwagę nazywaj powiernicą.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cię ustrzegły od cudzej żony; od obcej, która łagodnie przemawia.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okna mojego domu, wyglądałem przez moje otwory,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zauważyłem bezmyślnego młodzika pomiędzy niedoświadczonymi, zobaczyłem pomiędzy młodziakami.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Przechodził on ulicą obok zakrętu i skierował swe kroki do domu takiej niewiasty.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zmierzchu, pod wieczór dnia, kiedy nastaje noc, czarna i ciemna.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naprzeciw niego, w stroju prostytutki, kobieta o przebiegłym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Burzliwa ona i niesforna; jej nogi nie mogą jej utrzymać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Czyha na ulicy, na rynkach oraz na każdym zakręcie.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uchwyciła go i ucałowała; z bezwstydnym obliczem powiedziała do niego: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złożyć opłatne ofiary, dzisiaj spełniłam moje śluby.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wyszłam naprzeciw ciebie, aby cię pilnie poszukać – i oto cię znalazłam.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łoże wyścieliłam makatkami, wzorzystymi kobiercami z przędzy Micraimu.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posłanie pokropiłam myrrą, aloesem i cynamonem.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Chodź, napoimy się miłością aż do rana, rozkoszujmy się pieszczotami.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 nie ma męża, bo wyruszył w daleką podróż.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Zabrał ze sobą sakiewkę z pieniędzmi i wróci dopiero w dzień 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go uwiodła usilną swoją namową, zniewoliła go gładkością swoich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idzie za nią, idzie jak byk do rzeźni i jak przestępca przywiązany do swoich pęt,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póki strzała nie przebije mu wątroby. Spieszy się do sideł jak ptak – nie wiedząc, że chodzi o jego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teraz, synowie, Mnie słuchajcie i uważajcie na słowa Moich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ku jej drogom nie zboczy twoje serce; nie tułaj się po jej ścieżkach.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położyła dużo trupów, wielu tych wszystkich, których wymordowała.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dom jest pełen dróg do Krainy Umarłych, prowadzących do komnat śmierci.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Mądrość woła, a roztropność podnosi swój głos.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Stoi na wierzchołkach wyżyn, przy ścieżce i na rozstaju dróg,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bramach oraz przy wrotach miast; u wejścia do drzwi rozlegają się jej wołania.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was, mężowie, się odzywam; Mój głos kieruję do synów ludzkich!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Lekkomyślni, zastanówcie się nad przezornością, a wy, ograniczeni, zrozumcie co rozsądne!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bo wygłaszam poważne rzeczy, a Me usta otwierają się na to, co proste.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Moje podniebienie wypowiada prawdę, a niegodziwość jest ohydą dla Moich warg.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mowy Mych ust są sprawiedliwe; nie ma w nich obłudy, ani matactwa.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one są dostępne dla rozumnego i proste dla tych, co pozyskali wiedzę.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Zamiast srebra raczej zabierzcie Moje napomnienie, a zamiast wybornego złota – poznanie.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lepszą jest mądrość niż korale; nie dorównują jej żadne klejnoty.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Mądrość, przebywam przy przezorności i rozporządzam rozwagą.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przed WIEKUISTYM – to nienawiść do złego; nienawidzę dumy, pychy, niecnego postępowania oraz przewrotnych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Moją jest rada i sprawność; Ja jestem przenikliwością; Moją jest dzielność.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Przeze Mnie władają królowie, a rządzący ustanawiają, co jest sprawiedliwe.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Przeze Mnie rządzą władcy, panujący i wszyscy uczciwi sędziowie.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Miłuję tych, którzy Mnie miłują; a ci, co Mnie usilnie szukają – znajdują.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Mnie jest bogactwo i chwała, trwałe dobra i 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plon jest lepszy niż szlachetny kruszec i szczere złoto; Mój nabytek cenniejszy niż wyborowe srebro.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Stale chodzę po ścieżce sprawiedliwości, pośród dróg sądu,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bym tych, co Mnie miłują obdarzała mieniem i napełniała ich skarbce.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miał mnie w pierwocinach, przed pierwszym ze Swoich dzieł, jako początek Swoich dróg.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pomazana od wieczności, od początku, od prastarych początków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Czekałam z niecierpliwością gdy jeszcze nie istniały tonie, kiedy nie było źródeł, co obfitują w wody,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zanim góry zostały utwierdzone. Urodziłam się przed pagórkami,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stworzył pierwiastkowe pyłki świata, lądy i obszary.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Byłam obecna gdy urządzał niebiosa, kiedy zakreślał łuk nad powierzchnią otchłani.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 góry utwierdzał obłoki i wzbierały silne źródła toni.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morzu wyznaczył jego kres, by wody nie przekroczyły jego wybrzeża; gdy ugruntował posady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byłam przy Nim mistrzynią; wtedy byłam Jego zachwytem dzień po dniu, igrając przed Nim w każdym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Ciesząc się na Jego ziemskim kręgu i dzieląc Me uniesienia z ludzkimi synami.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teraz, synowie, Mnie słuchajcie, bowiem szczęśliwi są ci, co przestrzegają Moich dróg.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napomnienia, abyście nabrali mądrości i nie popadli w rozwiązłość.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człowiek, który Mnie słucha oraz dzień w dzień czuwa u Moich drzwi, pilnując podwojów Moich bram.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kto Mnie pozyskał – pozyskał życie i dostąpił łaski 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Mnie omija – sam siebie krzywdzi; ktokolwiek Mnie nienawidzi – umiłował śmierć.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Najwyższa Mądrość zbudowała sobie dom; wyciosała sobie siedem Swoich filarów.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Przyrządziła Swoje mięsiwo oraz zmieszała Swoje wino; zastawiła także Swój stół.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Wysłała Swoje służebnice i wzywa, stojąc na wierzchołku wyżyn miasta: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bezrozumny niech tu wejdzie! A kto bezmyślny, do tego powiada: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Chodźcie, zakosztujcie Mojego chleba oraz napijcie się wina, które zmieszałam.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Porzućcie to, nierozważni, a będziecie żyli; chodźcie prosto po drodze roztropności.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karci szydercę – sam sobie przyczynia wstydu; a kto napomina niegodziwca – sam ściąga na siebie zmazę.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przyganiaj szydercy, by cię nie znienawidził; przyganiaj mądremu, a będzie cię 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Dodaj mądremu, a będzie jeszcze mędrszym; naucz sprawiedliwego, a jeszcze przybierze 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Początkiem mądrości jest bojaźń WIEKUISTEGO, a rozwagą poznawanie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przeze Mnie pomnożą się twoje dni i przybędą ci lata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jesteś mądry – bądź mądry dla siebie; zaś jeśli jesteś szydercą – sam to poniesiesz.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Ona, pani głupota, jest namiętna, błaźnica bez jakiejkolwiek 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tronie, na wyżynach miasta, zasiada u wejścia do swego domu,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przywoływać tych, którzy przechodzą drogą, a chodzą prosto po swoich ścieżkach.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bezrozumny, niech tu wstąpi! A kto bezmyślny, do tego powiada: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Skradzione wody są słodkie, a skryty chleb smaczniejszy.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nie dochodzi do wniosku, że są tam śmiertelne cienie i że jej goście przebywają w głębinach Krainy Umarłych.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Przypowieści Salomona. Mądry syn sprawia ojcu radość; a syn głupi jest zgryzotą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przynoszą pożytku skarby zdobyte niegodziwością; jednak sprawiedliwość wybawia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nie pozwala łaknąć duszy sprawiedliwego, lecz odtrąca żądzę niegodziwych.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Opieszała dłoń czyni ubogim, a ręka skrzętnych wzbogaca.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Roztropne dziecię zbiera w lecie, a gnuśne dziecię śpi w czasie żniwa.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głowę sprawiedliwego spływają błogosławieństwa, a usta niegodziwych pokrywa krzywda.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Pamięć sprawiedliwego będzie błogosławiona, lecz sława niegodziwych zbutwieje.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Rozumny sercem przyjmuje przykazania; kto jednak jest głupich ust – upada.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chodzi w niewinności – idzie bezpiecznie; kto jednak skrzywia swe drogi – ten będzie skarcony.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znacząco mruga okiem sprawia strapienie, a kto jest głupich ust – upada.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sprawiedliwego są zdrojem życia, a usta niegodziwych pokrywa krzywda.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Nienawiść wznieca swary; a jednak wszystkie przewinienia przesłania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ustach rozsądnego przebywa mądrość; a rózga jest przeznaczona dla bezmyślnego grzbietu.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Mędrcy ukrywają swą mądrość; a usta głupca to bliska ruina.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Mienie możnego jest jego warownym grodem; a postrachem biednych ich ubóstwo.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Dorobek sprawiedliwego idzie na życie; zysk niegodziwego na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Ścieżką ku życiu zdąża ten, kto przestrzega napomnienia; a kto na przestrogi nie zważa – błądzi.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tai nienawiść ten ma kłamliwe usta, a kto roznosi oszczerstwa jest głupcem.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mnóstwie słów nie uniknie się błędu; a kto swe usta powściąga – jest rozważnym.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Język sprawiedliwych to wyborowe srebro; rozum niegodziwych ma mało wartości.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żywią usta sprawiedliwych; zaś głupcy giną na skutek swej bezmyślności.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Błogosławieństwo WIEKUISTEGO – ono wzbogaca, a własny trud nie może do tego nic dodać.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Spełnienie sprośności jest dla głupca jakby zabawką; tak jak czynu mądrości dla roztropnego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się obawia niegodziwy – to na niego przypadnie; a czego pragną sprawiedliwi – to im będzie 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burza, która przeciąga – tak znika niegodziwy; ale sprawiedliwy stoi na twardym gruncie.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ocet dla zębów, a dym dla oczu – tym leniwy dla tych, którzy go posyłają.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WIEKUISTEGO przymnaża dni, a lata niegodziwych zostają skrócone.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Nadzieja sprawiedliwych uwieńczy się radością, a otucha niegodziwych zaginie.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Twierdzą dla niewinnych jest postanowienie WIEKUISTEGO lecz trwogą dla złoczyńców.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 zawsze zachwieje się sprawiedliwy; lecz niegodziwi nie będą mieszkali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sprawiedliwego krzewią mądrość; a przewrotny język ulegnie zagładzie.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sprawiedliwego umieją się podobać; a w ustach niegodziwych są tylko matactwa.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Fałszywa waga jest ohydą dla WIEKUISTEGO, a pełnoważne ciężarki Jego upodobaniem.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Przychodzi pycha, nadchodzi i hańba; ale przy skromnych jest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Prawych prowadzi ich uczciwość; a chytrość zmoże zdrajców.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 gniewu nie pomaga bogactwo; ale sprawiedliwość ochrania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uczciwego prostuje jego drogę; lecz niegodziwiec upadnie przez własną niegodziwość.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ratuje prawych; lecz przeniewiercy zostaną oplątani przez swoją własną chuć.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śmiercią niegodziwego człowieka ginie jego nadzieja; także znika otucha silnych.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bywa wybawiony z biedy, a niegodziwiec dostaje się na jego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Pochlebca niszczy ustami swego bliźniego; lecz sprawiedliwi zostają wyratowani przez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cieszy się ze szczęścia sprawiedliwych; lecz także przy upadku niegodziwych panuje radość.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się podnosi z powodu błogosławieństwa prawych; ale zostaje zburzone przez usta niegodziwych.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Bezmyślny pomiata swoim bliźnim; lecz mąż roztropny milczy.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krąży jako oszczerca – zdradza tajemnicę; ale kto jest statecznego ducha – ukrywa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jest brak przewodnictwa – lud upada; a powodzenie jest tam, gdzie jest dużo doradców.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 innego ręczy – wiele złego na siebie ściąga; a kto nienawidzi poręki – jest bezpieczny.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Nadobna niewiasta zyskuje cześć, tak jak łupieżcy zyskują bogactwo.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Miłosierny człowiek sam sobie dobrze świadczy; a okrutny dręczy swe własne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Niegodziwiec zdobywa wątpliwy zysk, a prawdziwą nagrodę ten, kto sieje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sprawiedliwość zmierza do życia; a ten, co się ugania za złem do własnej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Ohydą dla WIEKUISTEGO są przewrotni sercem; a Jego upodobaniem ci, co postępują uczciwie.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Ręka na to! Zły nie ujdzie bezkarnie, ale ród sprawiedliwych będzie ocalony.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Piękna kobieta pozbawiona rozsądku jest jak złoty kolczyk w ryju świni.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Pragnieniem sprawiedliwych jest tylko dobro; nadzieją niegodziwych – zaciekłość.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Niejeden szczodrze rozdaje, a wciąż więcej zyskuje; inny skąpi i w najniezbędniejszym, a ubożeje.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Dobroczynna dusza bywa rzeźwiona; a kto nasyca, bywa i sam nasycony.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zatrzymuje zboże, tego lud przeklina; a błogosławieństwo spływa na tego, kto dostarcza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staranie o dobro szuka tego, co się podoba; a kto myśli o złym na tego ono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polega na swym bogactwie – upadnie; ale sprawiedliwi rozwiną się jak liść.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miesza we własnym domu w dziedzictwie otrzyma wiatr; głupi zostanie sługą tego, kto jest mądrego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Owocem sprawiedliwego jest drzewo Życia; mędrzec zjednywa sobie dusze.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 ziemi odpłaca się sprawiedliwemu; o ileż bardziej niegodziwemu i grzesznikowi.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kto miłuje napomnienie – miłuje wiedzę; a kto nienawidzi przygany – jest bezmyślnym.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zyskuje upodobanie u WIEKUISTEGO; lecz potępia On podstępnego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nie utwierdzi się niegodziwością; lecz korzeń sprawiedliwych się nie zachwieje.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Dzielna kobieta jest koroną swojego męża; ale niczym zgnilizna w jego kościach – gnuśna.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Zamysły sprawiedliwych są wymierzone ku prawości; knowania niegodziwych ku szalbierstwu.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Mowy niegodziwych to czyhanie na krew; sprawiedliwych ocalają ich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Złoczyńcy bywają powaleni, więc ich nie będzie; ale dom sprawiedliwych się utrzyma.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bywa chwalony w miarę swojego rozumu; a kto jest przewrotnego serca, popadnie w pogardę.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temu, który się sam uniża, chociaż posiada sługę, niż temu, co się panoszy, chociaż brakuje mu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dba o życie swojego bydlęcia, a wnętrze niegodziwych jest srogie.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uprawia swą rolę nasyci się chlebem; lecz bezmyślnym jest ten, co ugania się za marnościami.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Niegodziwy tęskni za połowem złych; ale korzeń sprawiedliwych wyda swój plon.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uchybieniu ust jest sieć dla złoczyńcy, lecz sprawiedliwy unika biedy.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plonu swych ust każdy nasyca się dobrem; a o czym świadczą ręce człowieka – to bywa mu oddane.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głupiego wydaje mu się prawą; a mądry słucha 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głupca objawia się niezwłocznie; jednak mądry ukrywa zniewagę.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 rzetelnie – świadczy o sprawiedliwości; lecz fałszywy świadek głosi matactwo.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Niejeden mówi jakby kłuł mieczem; a mowa mędrców niesie ukojenie.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Mowa prawdy utrzyma się na wieki, ale kłamliwy język tylko na mrugnięcie 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Ułuda prowadzi serce tych, co knują zło; a pewna radość dla tych, co doradzają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Żadne nieszczęście nie spotka sprawiedliwego, a niegodziwi przesyceni są niedolą.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Ohydą dla WIEKUISTEGO są kłamliwe usta; a ci, co dochowują wierności, dostępują Jego upodobania.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Wrażliwy człowiek tai swą wiedzę, a serce głupców wygłasza swą niedorzeczność.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Ręka skrzętnych będzie panować, a opieszała stanie się hołdowniczą.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Troska w sercu człowieka je gnębi, ale życzliwe słowo je pociesza.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Więcej niż bliźni posiada sprawiedliwy, a droga niegodziwych wyprowadzi ich na tułactwo.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Opieszałość nie złowi sobie zdobyczy, ale pilny człowiek posiada cenny skarb.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drodze sprawiedliwych jest życie, a kierunek tej ścieżki to nieśmiertelność.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syn przyjmuje ojcowskie napomnienie, a szyderca nie słucha surowej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Niejeden z plonu swych ust spożywa dobro, jednak pragnieniem przeniewierców jest grabież.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strzeże swoich ust – ten pilnuje swojego życia; zaś kto swe wargi lekkomyślnie otwiera – temu grozi ruina.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Gorąco pragnie, ale nie ma; lecz dusza gorliwych będzie nasycona.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nienawidzi kłamliwego słowa, a niegodziwiec szkaluje i hańbi.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ochrania tego, co postępuje nieskazitelnie; a grzesznika oplątuje niegodziwość.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udaje bogatego, chociaż nic nie posiada; inny udaje biednego, chociaż ma znaczne 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Okupem za życie napadniętego człowieka może być jego mienie; lecz biedny nie słyszy takiej groźby.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Wesoło będzie świecić światło sprawiedliwych, lecz pochodnia niegodziwych zgaśnie.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Pycha wznieca tylko swary; a mądrość jest u tych, którzy się naradzają.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Zmniejszy się bogactwo pochodzące z niczego; lecz pomnoży je ten, który zbiera na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Przewlekająca się nadzieja sprawia boleść serca, a spełnione życzenie jest jakby drzewem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lekceważy Słowo, temu się to policzy za winę; lecz będzie wynagrodzony ten, który szanuje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Źródłem życia jest nauka mędrca, ona pozwala unikać sideł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Zdrowy rozsądek zapewnia życzliwość, lecz droga zdrajców jest silna.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czyni wszystko z rozwagą; głupi roztacza swą niedorzeczność.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Niegodziwy posłaniec wtrąca w nieszczęście; ale wierny posłaniec przynosi ratunek.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odrzuca przestrogę dostępuje nędzy i hańby; poważany jest ten, co zwraca uwagę na przyganę.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Zaspokojone pragnienie jest słodkie dla duszy; stronienie od złego jest wstrętne dla głupców.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przystaje z mędrcami – nabiera mądrości; a kto się łączy z głupcami – staje się złym.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Grzeszników ściga ich złość; sprawiedliwych wynagradza ich 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Prawy przekazuje dziedzictwo swym wnukom; a mienie grzesznego jest przechowane dla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Małe pole biednych daje pod dostatkiem żywności; a przez swoją nieprawość, niejeden jest niszczony.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powściąga swą rózgę – nienawidzi swojego syna; lecz kto go miłuje zawczasu go karci.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jada tyle, by się nasycić; lecz życie niegodziwych cierpi na nienasycenie.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kobiet buduje ich dom, lecz głupota burzy go swoimi rękami.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obawia się WIEKUISTEGO chodzi w swojej prostocie; lecz lekceważy Go ten, kto chodzi krzywymi drogami.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ustach głupca jest rózga pychy; wargi mędrców ich ochraniają.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 ma bydła – tam pusty żłób; jednak obfitość plonów pochodzi z siły byka.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Wiarygodny świadek nie kłamie, a fałszywy świadek rozgłasza łgarstwa.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Szyderca daremnie szuka mądrości; jednak dla rozumnego poznanie jest możliwe.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 się z dala od głupiego człowieka, bowiem nie zauważysz tam niczego, co by pochodziło z rozsądnych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Mądrością roztropnego jest zrozumienie swojej drogi, zaś obłuda jest niedorzecznością głupców.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głupców panuje występek, a pośród prawych łagodność.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samo serce zna swoją własną gorycz, lecz także w jego radości obcy nie może brać udziału.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niegodziwych ulegnie zagładzie, a namiot prawych zakwitnie.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Niejedna droga wydaje się człowiekowi prostą, jednak jej koniec prowadzi do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w śmiechu może zaboleć serce, a końcem radości bywa zgryzota.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Nasyci się ze swych dróg ten, kto jest przewrotnego serca; lecz zacny człowiek się przed nim chroni.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Prostoduszny wierzy każdemu słowu; a roztropny zastanawia się nad każdym swoim krokiem.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się obawia i stroni od złego; a głupi się unosi i czuje się bezpiecznym.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Porywczy dopuszcza się niedorzeczności, ale podstępny człowiek jest znienawidzony.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Kpiący przyswajają sobie głupotę, a rozumni uwieńczają się wiedzą.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Źli muszą się ukorzyć przed cennymi, niegodziwi u bram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Biedny bywa znienawidzony nawet przez swego najbliższego, a przyjaciół możnego jest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pomiata swoim bliźnim – grzeszy; a szczęśliwy jest ten, co się lituje nad ubogimi.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przyjdzie się tułać tym, co knują zło; ale miłości i wierności doświadczą ci, którzy myślą o słusznym.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każdym trudzie przyjdzie pożytek, lecz puste słowa prowadzą tylko do niedostatku.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Koroną mądrych jest ich bogactwo, a głupota głupich pozostaje głupotą.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Prawdomówny świadek ratuje życie; lecz kto wygłasza kłamstwa – szerzy szalbierstwo.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bojaźni WIEKUISTEGO spoczywa silna ufność; będzie jeszcze obroną jego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WIEKUISTEGO jest źródłem życia; pozwala uniknąć sideł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Wspaniałość króla opiera się na wielkości ludu; nicość narodu jest ruiną władcy.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Pobłażliwy jest bogaty w zastanowienie; a popędliwy wysoko podnosi głupstwo.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Życiem dla ciała jest spokojne serce, a namiętność zgnilizną w kościach.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uciemięża biednego – bluźni jego Stwórcy; zaś czci Go ten, co się lituje nad ubogimi.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swą złość bywa strącony niegodziwy; lecz sprawiedliwy ufa jeszcze przy swojej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sercu rozumnego spoczywa mądrość; ale poznać, co w sercu głupich.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wywyższa naród, a hańbą ludów jest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Roztropny sługa znajduje przychylność króla, lecz jego oburzenia doświadczy ten, który przynosi wstyd.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Łagodna odpowiedź uśmierza zapalczywość, a słowo, które obraża podnieca 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Język mędrców zdobi wiedza, a usta głupców tryskają niedorzecznością.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każdym miejscu są oczy WIEKUISTEGO, spoglądają na złe i 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Łagodność języka należy do drzewa Życia, a w nim przewrotność zadaje rany duchowi.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Głupiec gardzi napominaniem ojca, a kto zwraca uwagę na przestrogę – nabierze rozumu.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 sprawiedliwego jest wiele zapasów; a w dorobku niegodziwca panuje zamieszanie.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mędrców rozsiewają wiedzę, a serce głupców – nieprawdę.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Ofiara niegodziwych jest ohydą dla WIEKUISTEGO, a modlitwa prawych Jego upodobaniem.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niegodziwego jest ohydą dla WIEKUISTEGO, ale miłuje tego, co się ugania za sprawiedliwością.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Surowa kaźń spotyka tego, kto opuszcza prawdziwą drogę; kto nienawidzi napomnienia – musi zginąć.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Kraina Umarłych i zatracenie są otwarte przed WIEKUISTYM; o ileż bardziej ludzkie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Szyderca nie lubi, by go napominano oraz nie bywa u mędrców.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Wesołe serce wypogadza oblicze, a w strapieniu serca i duch znękany.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rozumnego szuka wiedzy, a oblicza kpiarzy karmią się głupotą.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dni biednego są smutne; ale kto jest właściwego usposobienia, ma ustawiczne wesele.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odrobina w bojaźni WIEKUISTEGO, niż wielki skarb, a przy tym niepokój.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porcja jarzyny i do tego miłość, niż utuczony byk, a przy tym nienawiść.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Zapalczywy człowiek wszczyna swary, a pobłażliwy uśmierza zwadę.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opieszałego jest jak cierniowy płot, a ścieżka prawych jest równa.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syn jest pociechą ojca, a człek głupi lekceważy swą matkę.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Głupota jest radością bezmyślnego, a mąż rozważny idzie prostą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brak narady, tam zamysły spełzają na niczym; ale ostoją się tam, gdzie dużo doradców.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się cieszy z odpowiedzi swych ust; jak piękne jest słowo wypowiedziane we właściwym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Rozumnego prowadzi w górę ścieżka życia, by uniknął przepaści na nizinie.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zburzy dom pysznych, lecz utwierdzi granicę 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Ohydą dla WIEKUISTEGO są zamysły niecnego, a miłymi są dla Niego słowa czystych.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chciwy nieprawych zysków, wtrąca w biedę swój dom; a będzie żył ten, kto nienawidzi łapówek.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sprawiedliwego rozważa, co należy odpowiedzieć; lecz usta niegodziwych wylewają niecności.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dalekim jest od niegodziwych; ale słyszy modlitwę sprawiedliwego.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Jasne spojrzenie rozwesela serce, a pomyślna wieść orzeźwia członki.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Ucho, które słucha życiodajnego napomnienia – będzie przebywać pośród mędrców.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porzuca przestrogę – lekceważy sam siebie; a kto słucha przygany – nabiera rozumu.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WIEKUISTEGO jest ćwiczeniem ku mądrości, a pokora wyprzedza sławę.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Zamierzenia serca należą do człowieka; ale od WIEKUISTEGO przychodzi odpowiedź języka.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drogi człowieka wydają mu się czystymi; ale to WIEKUISTY waży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Powierz WIEKUISTEMU twoje sprawy, a utwierdzą się twe zamysły.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zdziałał WIEKUISTY, uczynił dla właściwego, Swego celu, także i niegodziwca na dzień niedoli.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Ohydą dla WIEKUISTEGO jest każdy wyniosłego serca. Nie ujdzie on bezkarnie. Ręczę!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Wina zostaje odpuszczona przez miłość i prawdę, a unika się złego przez bojaźń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WIEKUISTEMU podobają się drogi człowieka, jedna z nim także jego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odrobina w sprawiedliwości, niż wielkie dochody w bezprawiu.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człowieka rozważa swoją drogę, lecz WIEKUISTY kieruje jego krokiem.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wargach królewskich jest wyrocznia; niechaj przy wyrokowaniu nie chybią jego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Waga i szale sprawiedliwości pochodzą od WIEKUISTEGO; Jego dziełem są wszystkie ciężarki w torbie.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Spełnienie niegodziwości powinno być ohydą dla królów, bowiem tron utwierdza się przez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Upodobaniem królów winny być sprawiedliwe usta; powinni miłować tego, co szczerze przemawia.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Oburzenie króla to wysłannicy śmierci; ale mądry mąż je uśmierza.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Życie jest w jasnym spojrzeniu króla; a jego przychylność jak chmura, co spuszcza wiosenny deszcz.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Nabywanie mądrości – o ileż to lepsze niż złoto; a nabywanie rozwagi – o ileż to wyśmienitsze niż srebro.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Torem prawych jest wymijanie złego; kto strzeże swojej drogi, ten zachowuje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upadkiem idzie pycha; a przed ruiną wyniosłość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być pokornym z pokornymi, niż dzielić łupy z wyniosłymi.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zastanawia nad słowem – znajdzie szczęście; a kto polega na WIEKUISTYM – temu jest błogo.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posiada mądre serce – zyskuje miano rozumnego; lecz naukę krzewi słodycz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Rozum dla tego, który go posiada jest zdrojem życia; a karcenie głupców jest głupotą.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mędrca czyni rozumnymi jego usta i mnoży naukę na jego wargach.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Wdzięczne mowy są samospływajacym miodem, słodyczą dla duszy i pokrzepieniem dla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Niejedna droga wydaje się człowiekowi prostą; jednak jej koniec prowadzi do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Głód robotnika pobudza go do pracy; przynaglają go jego własne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Nikczemny człowiek kopie nieszczęście, a na jego gębie jak gdyby pałający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przewrotny wznieca swary, a plotkarz rozłącza zażyłych 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Okrutny człowiek uwodzi własnego towarzysza i prowadzi go na niedobrą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Przymruża oczy, by obmyślić oszustwo; a gdy przygryzie wargi, już spełnił niecność.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Wspaniałą koroną jest siwy włos; można go zdobyć na drodze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pobłażliwy niż bohater; a panujący nad swoim duchem niż zdobywca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Rzucają los na piersi; lecz od WIEKUISTEGO zależy to wszystko, co stąd wyniknie.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suchy kęs, a przy nim spokój; niż dom pełen mięsa i kłótnie.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Rozumny sługa zapanuje nad gnuśnym synem i weźmie udział w dziedzictwie pośród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Tygiel dla srebra, piec dla złota; lecz serca próbuje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Niecny zważa na nieprawe usta; kłamca przysłuchuje się złowieszczej mowie.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urąga ubogiemu – bluźni jego Stwórcy; kto cieszy się z nieszczęścia – nie ujdzie bezkarnie.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Koroną starców są wnuki, a ozdobą dzieci ich rodzice.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Nikczemnemu nie przystoi szczytna mowa; o ileż mniej mowa kłamliwa zacnemu.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Wdzięcznym kamieniem jest łapówka w oczach tego, kto ją odbiera; gdzie się z nią zwrócisz – znajdziesz powodzenie.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osłabia uchybienie – szuka miłości; a kto wznawia sprawę – rozłącza 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Nagana głębiej wnika u rozumnego, niż sto plag u kpiarza.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Wichrzyciel tylko szuka nieszczęścia; lecz będzie posłany przeciw niemu okrutny wysłannik.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człowiekowi spotkać niedźwiedzicę, która jest pozbawiona szczeniąt – niż głupca w jego głupocie.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dobro odpłaca złem – z tego domu zło nie odejdzie.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wszczyna się kłótnia, to jakby ktoś rozpętał fale; więc zaniechaj jej zanim wybuchnie zwada.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Uniewinniający złoczyńcę, albo potępiający sprawiedliwego – obydwaj są ohydą dla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po pieniądzach w ręku głupca? Czy są do kupna mądrości? Nie wystarcza mu do tego rozumu.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Prawdziwy przyjaciel miłuje w każdy czas i jak brat stawia się on w nieszczęściu.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kto poręcza – jest bezmyślnym człowiekiem, bo daje rękojmię za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miłuje kłótnię – miłuje występek; a kto podwyższa swe drzwi – szuka ruiny.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Przewrotne serce nie znajdzie szczęścia; a kto zmienia swój język – popadnie w niedolę.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spłodził głupca – spłodził go na swoje utrapienie; ojciec nikczemnika nie będzie się cieszył.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Rozradowane serce przyspiesza uzdrowienie; a duch zgnębiony wysusza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Niegodziwy bierze z zanadrza łapówkę, by skrzywić ścieżki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Rozumny ma mądrość przed sobą; a oczy głupca przebywają na krańcu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Strapieniem dla ojca jest głupi syn i gorzką troską dla swojej rodzicielki.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Karać grzywną sprawiedliwego to jest niedobra sprawa; a bić szlachetnych – to urąga wszelkiej słuszności.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 swoich słowach jest powściągliwy – zna rozum; a kto zachowuje zimną krew – jest roztropnym człowiekiem.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głupi kiedy milczy, gdy wobec rozumnego zamyka swoje usta, może uchodzić za mędrca.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Uparty szuka swojej własnej żądzy; obrusza się na każdą zbawienną myśl.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Głupiec nie pożąda rozsądku, a tylko tego, co mu objawia jego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Dokądkolwiek przychodzi niegodziwy – przychodzi też pogarda, oraz wraz z hańbą – sromota.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z ust rozumnego męża są jak głębokie wody; to potok, który się rozlewa, zdrój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Wzgląd w sądzie na osobę niegodziwego jest równie niedobry jak uchylanie prawa sprawiedliwego.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głupca wszczynają kłótnie, a jego usta pobudzają do bijatyk.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głupca powodują jego ruinę, a jego wargi są zasadzką na jego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plotkarza są jak łakocie i wnikają do tajników wnętrza.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opieszały w swych sprawach – staje się marnotrawnym bratem.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Imię WIEKUISTEGO to silna baszta; do niej chroni się sprawiedliwy oraz zostaje ocalony.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Mienie bogatego jest jego warownym miastem i niby wysokim murem w jego wyobraźni.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człowieka wynosi się przed upadkiem, a chwałę poprzedza pokora.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odpowiada zanim wysłuchał – temu poczytuje się to za głupotę oraz za wstyd.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człowieka podtrzymuje go w jego cierpieniu; lecz jeśli duch jest zgnębiony, kto go podźwignie?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rozumnego przyswaja sobie wiedzę, a ucho mędrców dąży do poznania.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 człowieka otwiera mu dostęp i prowadzi go przed oblicze wielkich.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Pierwszy mówca jak gdyby ma słuszność w swoim sporze, ale przychodzi drugi i go bada.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Los kładzie koniec sporom oraz ustanawia rozejm między silnymi.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Zdradzony brat jest odporniejszy niż gród warowny, a ich kłótnie – niby zawory zamku.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owoców ust człowieka nasyca się jego życie; nasyca się plonem swych warg.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mocy języka jest śmierć i życie; kto się w nim kocha – karmi się jego owocem.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znalazł dobrą żonę – znalazł szczęście i dostąpił łaski od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Biedny przemawia błagalnie, a bogaty odpowiada zuchwale.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licznych towarzyszy – ma ich ku własnej zgubie; lecz przyjaciel bywa szczerzej przywiązany niż brat.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biedny, co postępuje w swej prostocie niż taki, co ma przewrotne usta i jest głupcem.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Bezrozumnej duszy jest niedobrze; a kto jest rączych nóg – chybi celu.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Głupota człowieka skrzywia jego drogę, a jego serce narzeka na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Bogactwo przysparza coraz więcej przyjaciół; a od ubogiego odłącza się i jego towarzysz.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Fałszywy świadek nie ujdzie bezkarnie; nie ocali się ten, co wygłasza kłamstwa.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głaszcze oblicze hojnego i każdy jest przyjacielem szczodrobliwego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nawet bracia ubogiego go nienawidzą; o ileż bardziej usuwają się od niego jego towarzysze. A on goni za ich przyrzeczeniami, ale ich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Swoje życie miłuje ten, co nabiera rozumu; a kto zachowuje rozwagę, ten znajdzie 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Fałszywy świadek nie ujdzie bezkarnie; a kto wygłasza kłamstwa –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Głupcowi nie przystoi rozkoszne życie; a tym mniej niewolnikom rządzić panami.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Rozum człowieka hamuje jego porywczość i jest dla niego chwałą, kiedy przebaczy uchybienie.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króla jest jak ryk lwa, a jego łaska jak rosa na roślinności.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Nieszczęściem dla ojca jest głupi syn, a swarliwość kobiety jak stale cieknąca rynna.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i mienie jest spuścizną po ojcach; a darem WIEKUISTEGO jest rozumna żona.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Lenistwo pogrąża w głęboki sen, więc dusza gnuśnego musi łaknąć.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zachowuje przykazanie – zachowuje swe życie; a kto nie zwraca uwagi na swoje drogi –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lituje nad biednym – pożycza WIEKUISTEMU; On mu wynagrodzi jego zasługę.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Karć syna dopóki jeszcze nadzieja, i nie zwracaj uwagi na jego krzyki.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unosi gniewem – musi odpuścić karę; bo zamiast ocalić, uczynisz go jeszcze gorszym.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rady i przyjmuj napomnienie, abyś w swojej przyszłości nabrał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Liczne są zamysły w sercu człowieka – ale postanowienie WIEKUISTEGO, tylko ono się utrzyma.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Rozkoszą człowieka jest miłość, którą świadczy; lepszy ubogi człowiek niż kłamliwy.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przed WIEKUISTYM prowadzi do życia; kto ją posiada – spocznie syty i nie będzie nawiedzony przez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leniwy włoży rękę do misy – nawet wtedy nie poprowadzi jej do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uderzysz szydercę – prostak nabierze rozumu; a gdy przyganisz rozsądnemu – on pojmie, co należy 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ograbia ojca oraz wypędza matkę – jest synem, który hańbi oraz przynosi wstyd.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synu, nie słuchaj takich nauk, które chcą odwieść od rozumnych przestróg.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Nikczemny świadek urąga sprawiedliwości, a usta niegodziwych chciwie pochłaniają złość.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Kary są przygotowane dla szyderców, a razy na grzbiet kpiarzy.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Wino czyni szydercą, ostry napój – zgiełkliwym; nikt nie jest mądrym, kto się nim odurza.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Niczym ryk lwa jest uniesienie króla; kto go jątrzy – zawinia przeciw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zaszczytem dla męża, gdy stroni od kłótni, bo każdy głupiec je wszczyna.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nie orze z powodu zimna; lecz nic nie znajdzie, kiedy będzie szukał w trakcie żniwa.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Zamiar spoczywa w ludzkim sercu niby głęboka woda; lecz mąż rozumny umie go wydobyć na wierzch.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Prawie każdy człowiek natrafia na człowieka mu życzliwego; ale wiernego przyjaciela – któż takiego znajdzie?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sprawiedliwy chodzi w swej nieskazitelności – szczęśliwe są po nim jego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król zasiada na tronie sprawiedliwości – rozwiewa swymi oczyma każdą niecność.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może powiedzieć: Zdjąłem z mojego serca zmazę, jestem czysty od moich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Dwojaka waga i dwojaka miara – obie są ohydą dla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chłopiec daje się poznać w swych postępkach; czy jego działalność będzie czystą i prawą.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Ucho, które słyszy i oko, które widzi – oba utworzył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kochaj się w spaniu, byś nie zubożał; trzymaj swe oczy otwarte, a nasycisz się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Liche to, liche! – mówi kupujący; ale gdy odchodzi, chwali się zakupem.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mnóstwo złota i korali; lecz najcenniejszym klejnotem są rozumne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Zabierz mu jego szatę, bo za obcego zaręczył; zabierz mu ją w zastaw za tą cudzą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Słodkim jest dla człowieka chleb obłudy; lecz w następstwie jego usta napełniają się żwirem.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Plany utwierdzają się przez wspólną radę; prowadź wojnę tylko rozważnymi sposobami.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zdradza tajemnice – krąży jako oszczerca; dlatego nie zadawaj się z takim, co tak otwiera swe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złorzeczy ojcu, lub swojej matce – tego światło zgaśnie pośród ponurej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Spuścizna zdobyta z początku szybko – nie będzie błogosławiona na końcu.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mów: Odpłacę złem! Ufaj WIEKUISTEMU, a ci dopomoże.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Ohydą dla WIEKUISTEGO jest dwojaka waga i fałszywe szale – niedobra to rzecz.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Ludzkie kroki kierowane są przez WIEKUISTEGO; jakże człowiek mógłby zrozumieć swoją drogę?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Zasadzką jest dla człowieka, gdy bez namysłu woła: Poświęcone! A dopiero potem rozważa śluby.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król oddziela niegodziwych, a następnie puszcza po nich koło młockarni.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człowieka jest światłem WIEKUISTEGO; ono przenika wszystkie tajniki wnętrza.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Króla strzeże miłosierdzie i prawda; on wspiera miłosierdziem swój tron.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Ozdobą młodzieńców jest ich siła, a strojem starców siwy włos.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Wrzynające się pręgi leczą zło cięgi wnikające do tajników wnętrza.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króla jest w ręku WIEKUISTEGO, tak jak potoki wody; kieruje nim, dokądkolwiek Mu się podoba.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uważa za prostą każdą swoją drogę, ale to WIEKUISTY jest tym, który waży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Milsze jest dla WIEKUISTEGO pełnienie sprawiedliwości i słuszności – niż rzeźne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Wyniosłość oczu i nadętość serca – ta rola niegodziwych sama już jest winą.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Zamysły skrzętnego prowadzą do dostatku; a każdy, kto się gorączkuje, dochodzi tylko do nędzy.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Skarby zdobyte kłamliwym językiem są jak ulotne tchnienie tych, co szukają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Łupiestwo niegodziwych pociągnie ich za sobą; bo wzbraniają się pełnić słuszność.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Kręta jest droga wyrodnego człowieka; a czystego – prawą jest jego działalność.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mieszkać na okapie dachu, niż we wspólnym domu ze swarliwą kobietą.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niegodziwca łaknie złego; nie znajdzie u niego zmiłowania nawet własny towarzysz.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nakłada się karę na szydercę – kiep nabiera rozumu; a gdy się naucza mądrego nabywa on doświadczenia.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zastanawia się nad domem niegodziwego, kiedy On wtrąci niegodziwych w niedolę.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zatyka swe ucho na wołanie biednego – ten sam będzie wołał i nie znajdzie posłuchu.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Skryty dar uśmierza gniew, a datek w zanadrzu silną zapalczywość.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sprawiedliwego radością jest spełnić sprawiedliwość; lecz zgrozą dla złoczyńców.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Człowiek, który zbacza z drogi rozsądku, niedługo spocznie w zgromadzeniu cieni.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lubuje się w rozkoszach – wpada w niedostatek; nie wzbogaci się ten, co miłuje wino oraz olejki.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Okupem za sprawiedliwego będzie niegodziwy, a za prawych – oszust.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zamieszkać w pustej ziemi, niż z kobietą swarliwą i złośliwą.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siedzibie mędrca jest drogocenny skarb i oliwa, a głupi człowiek go marnuje.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podąża za sprawiedliwością i miłosierdziem – znajduje życie, sprawiedliwość i cześć.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Mędrzec nachodzi miasto mocarzy oraz burzy warownię, na której polegało.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strzeże ust oraz swojego języka – ochrania od utrapień swoje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Butny i zuchwały, zwany szydercą, działa w szale pychy.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Pożądliwość próżniaka go zabija, bo jego ręce wzdragają się, by pracować,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nieustannie pała on pożądliwością; zaś sprawiedliwy użycza i nie szczędzi.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Ofiara niegodziwego jest ohydą, zwłaszcza gdy ją składa za sprośny czyn.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Kłamliwy świadek zginie; kto jednak świadczy, co słyszał – będzie statecznie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Niegodziwy człowiek czyni zuchwałym swe oblicze, zaś prawy prostuje swoje postępowanie.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mądrości, rozumu, ani rady wobec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Rumak został przygotowany na dzień boju, ale zwycięstwo przychodzi od WIEKUISTEGO.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Imię jest cenniejsze od wielkiego bogactwa; miła przychylność od srebra i 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Biedny i bogaty wzajemnie się stykają; Stwórcą ich obydwu jest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przewiduje nieszczęście i się chroni; głupcy się zapędzają i muszą ponieść szkodę.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Bogactwo, cześć i życie idzie za pokorą i bogobojnością.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drodze przewrotnego są ciernie i zasadzki; kto strzeże swego życia – od nich stroni.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Wychowuj chłopca według jego drogi; bo z niej nie zboczy i wtedy, kiedy się zestarzeje.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 panuje nad ubogimi, a dłużnik jest sługą wierzyciela.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wysiewa krzywdę – zbierze niedolę, i skończy się bicz jego zaciekłości.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życzliwe oko – będzie błogosławiony, bo udziela biednemu swego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Wypędź szydercę, a ustanie zwada; uspokoi się spór i sromota.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miłuje czystość serca, czyje usta są wdzięczne – tego przyjacielem jest król.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WIEKUISTEGO ochraniają mężów poznania, lecz sprawom przeniewiercy przygotowuje upadek.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mówi: Lew na drodze; mogę być zamordowany na środku ulicy.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cudzych kobiet są głębokim dołem; wpada tam przeklęty przez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do serca chłopca przylgnęła głupota – rózga napomnienia oddali ją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Nieraz się gnębi biednego, by mu przysporzyć mienia; daje się bogatemu, aby go wtrącić w nędzę.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 ucho oraz słuchaj słów mędrców; skieruj swe serce ku Mojej nauce.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będzie ci błogo, jeżeli je zachowasz w swoim wnętrzu i jeśli się razem utwierdzą na twoich ustach.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Wyłuszczam ci to dzisiaj, zwłaszcza tobie, abyś miał zaufanie w WIEKUISTYM.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napisałem ci już prawidła, wraz z radami i objaśnieniami.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cię zaznajomić z istotą słów prawdy i abyś mógł przekazać słowa prawdy tym, którzy zasięgną twojej 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krzywdź biednego dlatego, że jest biedny, oraz w bramie nie gnęb ubogiego.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WIEKUISTY poprowadzi ich sprawę i zabiegnie życie tym, którzy ich ograbiają.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spoufalaj się z popędliwym, i nie zadawaj się z człowiekiem zapalczywym;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się nie nauczył jego ścieżek oraz nie przygotował sideł dla twej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z tych, którzy ręczą oraz poręczają za długi.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nie miałbyś czym zapłacić, czemu mają zabrać spod ciebie twoją pościel?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przesuwaj odwiecznej granicy, którą ustanowili twoi przodkowie.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zauważyłeś człowieka biegłego w swym zawodzie – niech stanie przed obliczem władców, choć nie może się ostać przed ciemnymi.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zasiądziesz do uczty z władcą, dobrze rozważ kogo masz przed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inaczej, jeżeli jesteś chciwy, kładziesz sobie nóż na własne gardło.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pożądaj jego łakoci, bo to jest chleb zwodniczy.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wysilaj się na zbieranie bogactw; zaniechaj tego z własnej swojej rozwagi.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puścisz twoje oczy za tym, co zniknie? Bo niezawodnie uczyni sobie skrzydła jak orzeł, który wzlatuje ku niebu.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spożywaj chleba nieżyczliwego ci człowieka i nie pożądaj jego łakoci.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jakby kalkulował w duszy – taki już on; jedz i pij ci powiada, lecz jego serce nie jest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chciałbyś wypluć kęs, który spożyłeś? Gdyż daremnie straciłeś twoje uprzejme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nie mów w uszy głupca, bo on ma tylko pogardę dla twoich rozumnych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przesuwaj odwiecznej granicy oraz nie wkraczaj na pole sierot.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ich Wybawca jest mocny; On poprowadzi ich sprawę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Skieruj twe serce ku napomnieniu, a twoje uszy ku rozumnym słowom.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szczędź chłopcu napomnienia; jeżeli go rózgą oćwiczysz – 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wprawdzie ćwiczysz go rózgą, lecz i jego duszę ratujesz z przepaści.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synu, jeśli twoje serce nabierze mądrości – i we Mnie ucieszy się Moje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Zadrżą też radością Moje wnętrza, gdy twe usta wygłoszą proste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twe serce nie zazdrości grzesznym – lecz trzymaj się ustawicznie bojaźni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naprawdę jest przyszłość, a twoja nadzieja nie zaginie.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Mój synu, posłuchaj oraz nabierz mądrości; skieruj twe serce na prostą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przebywaj z tymi, którzy się upijają winem i obżerają mięsem.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opój i żarłok zubożeje, i opasłość będzie odziewał w łachmany.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twojego ojca, który cię spłodził i nie pogardzaj twoją matką dlatego, że się zestarzała.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Nabywaj prawdy, mądrości, karności, rozwagi, i tego nie oddawaj.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Głośno się raduje ojciec sprawiedliwego; kto zrodził mędrca – cieszy się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cieszy twój ojciec i twoja matka; niech się raduje ta, która cię urodziła.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 Mi, Mój synu, twoje serce, a twe oczy oby umiłowały Moje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nierządnica jest głębokim dołem, a obca ciasną studnią.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czyha niby rozbójnik i mnoży wiarołomnych pośród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Komu dolega bieda? Komu cierpienie? Komu kłótnie? Komu żale? Komu rany bez przyczyny? Komu zaczerwienione oczy?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Tym, co do późna przesiadują przy winie; co przychodzą, by wypróbować napój.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spoglądaj na wino gdy się czerwieni, kiedy się perli w pucharze i gładko się ześlizguje.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końcu kąsa jak wąż i pryska jadem jak bazyliszek.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oczy zaczynają widzieć dziwadła, a twe serce mówi przewrotności.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 jak ten, co leży na środku morza i śpi na wierzchołku masztu.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Mówisz: Pobili mnie, lecz nie zaznałem bólu; potłukli mnie, lecz nie odczułem tego. Gdy się rozbudzę, rozpocznę na nowo i będę go dalej szukał.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zazdrość niecnym ludziom i nie pragnij z nimi przebywać.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ich serce rozmyśla o grabieży, a ich usta rozprawiają o krzywdzie.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bywa zbudowany mądrością, a utwierdzony roztropnością.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pokoje przez rozwagę napełniają się wszelkim kosztownym i przyjemnym 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człowiek jest siłą, a mąż roztropny objawia 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wojnę należy prowadzić rozważnymi sposobami; a zwycięstwo jest tam, gdzie dużo radców.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jest niedościgłą dla głupca; w bramie nie otwiera on swoich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zamierza szkodzić – tego nazywają mistrzem niecności.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Grzech jest niedorzecznym przedsięwzięciem, a szyderca ohydą dla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zwątpiłeś w dniu niedoli – wątłą jest twoja siła.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Ratuj tych, których wleką na śmierć; a gdy się toczą na rzeź – staraj się temu zapobiec.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powiesz: Myśmy o tym nie wiedzieli! Zaprawdę, Ten co bada serca – On to przenika; Ten, co czuwa nad twoją duszą – On to wie; więc odpłaci człowiekowi według jego czynu.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synu, spożywaj miód, bo jest smaczny, i samospływający miód, gdyż jest słodki dla twego podniebienia.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 taką samą uważaj mądrość dla twej duszy. Jeśli ją pozyskałeś – masz przyszłość, a twa nadzieja nie zaginie.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Niegodziwcze, nie wypatruj majętności sprawiedliwego i nie pustosz miejsca jego wypoczynku.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sprawiedliwy siedmiokrotnie pada i znowu się podnosi; ale kiedy się potkną niegodziwi – pozostaną w nieszczęściu.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ciesz się, kiedy upadł twój wróg; a gdy się potknął, niechaj się nie raduje twoje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tego nie ujrzał WIEKUISTY i na ten widok tak się obruszył, że odwrócił od niego swój 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oburzaj się na złoczyńców, nie zazdrość niegodziwcom.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dla niecnych nie ma przyszłości; zgaśnie pochodnia niegodziwych.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synu, obawiaj się WIEKUISTEGO i króla; nie zadawaj się z wichrzycielami.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nagle nastanie ich ruina; klęskę tych dwóch – któż przewidzi?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także pochodzi od mędrców: Jest rzeczą niegodziwą uwzględnianie osób w sądzie.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powiada do niegodziwca: Ty jesteś sprawiedliwy! – tego będą przeklinać ludy oraz temu złorzeczyć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tym, co sprawy wyjaśniają – błogo im; spłynie na nich błogosławieństwo cennych.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daje właściwą odpowiedź – ten całuje w 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Urządź twoje sprawy na zewnątrz, przyszykuj je sobie na polu, a dopiero potem wybuduj swój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niepowołanym świadkiem przeciwko twemu bliźniemu; czyżbyś swoimi ustami chciał zwodzić?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mów: Jak on mi uczynił – tak ja jemu uczynię; odpłacę temu człowiekowi według jego czynu.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Przechodziłem obok pola opieszałego człowieka i obok winnicy człowieka bezmyślnego;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cała zarosła pokrzywami, jej powierzchnia pokryła się chwastami, a jej kamienne ogrodzenie było rozwalone.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 patrzałem, zwróciłem na to moją uwagę, a widząc to, powziąłem stąd przestrogę.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jeszcze cokolwiek pospać, cokolwiek podrzemać, cokolwiek do wypoczynku złożyć ręce;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twoje ubóstwo nadejdzie jak włóczęga, a twój niedostatek jak zbrojny w tarczę.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również przysłowia Salomona, które spisali mężowie Chiskjasza, judzkiego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Chwałą Boga jest rzecz zataić, lecz chwałą króla rzecz zbadać.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wzwyż – ziemia w głąb, i serce królów niezbadane.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wydzielą się żużle ze srebra, a złotnikowi uda się naczynie.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usuną niegodziwych sprzed oblicza króla, a jego tron utrwali się sprawiedliwością.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pysznij się wobec króla i nie stawaj na miejscu wielkich.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lepiej, aby ci powiedziano: Posuń się wyżej! Niż by cię poniżono przed znakomitym dlatego, że się podniosły twoje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występuj skwapliwie w sporze; bo co poczniesz, gdy cię zawstydzi twój przeciwnik?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Prowadź twój spór z bliźnim, lecz cudzej tajemnicy nie zdradzaj;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cię nie lżył ten, co to usłyszy i twoja niesława nigdy by nie ustała.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złote jabłuszka na wycyzelowanych, srebrnych naczyniach – tak słowo wypowiedziane stosownie do swoich właściwych okoliczności.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złoty kolczyk z błyszczącym klejnotem – tak mądry mówca wobec uważnego 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śnieżny chłód w porze żniwa – tak posłaniec wierny swoim mocodawcom; orzeźwia on duszę swego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chmury, wiatr i brak deszczu tak człowiek, który się chełpi zwodniczym darem.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daje się ugiąć cierpliwością; a łagodny język kruszy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znalazłeś miód – spożywaj go pod dostatkiem, lecz abyś się nim nie przejadł i znowu go nie zwrócił.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 twojego przyjaciela rzadziej stawiaj nogę, aby się tobą nie przesycił i cię nie znienawidził.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Młotem, mieczem i ostrą strzałą – takim jest człowiek, co składa fałszywe świadectwo przeciw bliźniemu.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Spróchniałym zębem i chwiejną nogą – takim jest poleganie na zdrajcy w dzień niedoli.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kto wyśpiewuje pieśni znękanemu sercu jest jak zdejmujący szaty w chłodnym dniu i lejący ocet na ług.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twój nieprzyjaciel łaknie – nakarm go chlebem; jeśli pragnie – napój go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zgarniasz płonące głownie na jego głowę; zaś tobie zapłaci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Wiatr północny sprowadza deszcz, a zasępione twarze – uszczypliwe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mieszkać na okapie dachu, niż ze swarliwą kobietą we wspólnym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Zimną wodą dla spragnionej duszy jest pomyślna wieść z dalekiej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mętne źródło i zepsuta krynica – tak sprawiedliwy, który się ugina wobec niegodziwego.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Niezdrowe jest zbytnie objadanie się miodem, a zbyt natężone poszukiwanie sławy – niesławą.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nie mający hamulca dla swego ducha jest jak otwarte miasto, pozbawione już muru.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śnieg w lecie i deszcz w żniwa – tak nie przystoi cześć głupiemu.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wróbel w ucieczce oraz jaskółka w odlocie – tak i niezasłużona klątwa, która się nie spełnia.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Bicz na konia, wędzidło dla osła, a rózga na grzbiet głupich.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odpowiadaj głupiemu według jego głupoty, abyś się nie postawił na równi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 głupiemu na głupotę, aby się nie uważał za mędrca we własnych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załatwia sprawy przez głupca, to jakby obciął sobie nogi, lub dopuścił krzywdy.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Golenie zwisają u chromego, a przysłowie na ustach głupców.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który składa cześć głupcowi – to jakby kamień przywiązywał do procy.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Cierń wniknął w rękę opoja, a przypowieść w usta głupców.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Możny rzuca na wszystkich postrach, kiedy przyjmuje do służby głupców i włóczęgów.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pies wraca do swych wymiocin – tak głupiec powtarza swą niedorzeczność.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widzisz człowieka, który sam siebie uważa za mędrca – wtedy po głupcu spodziewaj się więcej niż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powiada: Lew na drodze; lew na środku ulic!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Drzwi obracają się na swych zawiasach, a leniwiec na swoim łóżku.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leniwy włoży rękę do misy ciężko mu ją znowu poprowadzić do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jest mędrszy w swoich oczach niż siedmiu, zdolnych trafnie odpowiadać.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 pociąga za uszy przechodzień, co unosi się w kłótni, która go nie obchodzi.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szaleniec, który rzuca płomienne strzały oraz śmiertelne pociski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ten, co oszukał swojego bliźniego, a następnie powiada: Przecież ja tylko żartowałem.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 wystarcza drzewa – tam gaśnie ogień; gdzie nie ma plotkarza – tam ustaje kłótnia.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Węgiel do żaru, drzewo do ognia, a człowiek kłótliwy do wzniecania waśni.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plotkarza są jak łakocie, wnikają głęboko do tajników wnętrza.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Srebrną polewą, którą pokryte jest naczynie, są żarliwe usta oraz niecne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Nieprzyjaciel zmyśla swoimi ustami, lecz w swym wnętrzu ukrywa zdradę.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przemawia wdzięcznym głosem – nie dowierzaj mu, bo w jego sercu czai się siedmioraka ohyda.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się nienawiść okrywała obłudą – to jednak jej złość publicznie się objawi.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pod drugim kopie dół – wpadnie do niego, a kto wtacza kamień – na tego z powrotem spadnie.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Kłamliwy język nienawidzi swoich gnębionych, a gładkie usta przygotowują upadek.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przechwalaj się dniem jutrzejszym, bo nie wiesz, co może zrodzić dzień dzisiejszy.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chwali cię inny, a nie twe usta; obcy, a nie twoje własne wargi.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Kamień ma ciężar, a piasek wagę – ale gniew głupca jest cięższy od tych 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Okrutna jest zapalczywość i poryw gniewu – ale kto się ostoi wobec zazdrości?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jawna przygana, niż zatajona w przyjaźni.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Rany zadane przez przyjaciela są szczere, a pocałunki wroga zbyt obfite.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Syty podepcze i samospływający miód; głodny każdą gorycz uznaje jako słodką.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ptak, który odleciał od swojego gniazda – tak człowiek, który musiał odejść ze swego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Olejek i kadzidło rozweselają serce, ale więcej słodkie słowo przyjaciela z jego gotowej do rady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opuszczaj twojego przyjaciela, przyjaciela twojego ojca i nie wchodź do domu twojego brata w dzień twojego nieszczęścia. Lepszy bliski sąsiad niż daleki brat.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Stań się mądrym, Mój synu, rozraduj Moje serce; abym temu, co mi urąga mógł odpowiedzieć: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przewiduje nieszczęście i się chroni; głupcy się zapędzają i ponoszą szkodę.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Zabierz mu szatę, ponieważ zaręczył za obcego; a za tą cudzą kobietę zabierz mu ją w zastaw.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wczesnym rankiem, donośnym głosem wita błogosławieństwem swojego bliźniego – temu to bywa poczytane za klątwę.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Cieknąca wciąż rynna w dżdżystym dniu oraz swarliwa kobieta podobne są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ją chciał powstrzymać – powstrzymuje wiatr, albo rozlewającą się oliwę, na którą natknął się swoją prawicą.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Żelazo ostrzy się żelazem; zaś jeden człowiek niech wygładza spojrzenie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pielęgnuje figowe drzewo – będzie spożywał z jego owocu; a kto dogląda swego pana – zjedna sobie szacunek.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 wodzie odbija się twarz naprzeciwko twarzy tak i serce człowieka w człowieku.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Przepaść i Kraina Umarłych nigdy nie mają dosyć; tak też i oczy ludzkie są nienasycone.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Tygiel dla srebra, piec dla złota – zaś dla człowieka jego sława.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Choćbyś wśród ziarna i głupca utłukł w moździerzu – to jednak jego głupota od niego się nie oddzieli.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Starannie doglądaj stanu twoich stad oraz miej pieczę nad trzodami.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dobrobyt nie trwa wiecznie; ani korona od pokolenia do pokolenia?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zniknie trawa, ukaże się świeża ruń i będą zebrane górskie zioła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jagnięta dostarczą ci przyodziewku i będziesz miał kozły zamiast 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dostatkiem koziego mleka na twój chleb, na chleb twojego domu i na żywność dla twych służebnic.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Niegodziwi uciekają, chociaż ich nikt nie ściga; a sprawiedliwi są pełni ufności, jak młody lew.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Wskutek buntu w kraju – liczni są jego władcy; a pod mężem rozumnym i doświadczonym trwa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 człowiek, który gnębi biednych, jest jak ulewny deszcz, co nie przynosi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porzucają Naukę – sławią niegodziwych; a ci, co przestrzegają Nauki, na nich się oburzają.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Niecni ludzie nie rozumieją Prawa; ale ci, co szukają WIEKUISTEGO – pojmują je w zupełności.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biedny, co chodzi w swej uczciwości niż bogaty, a przy tym przewrotny na swoich drogach.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Rozumnym jest ten, kto zachowuje Naukę; a kto się łączy z marnotrawcami – hańbi swojego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mnoży swoje mienie przyrostem z lichwy – gromadzi je dla tego, co się lituje nad biednymi.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odwraca swoje ucho, aby nie słuchać Nauki – tego nawet modlitwa jest wstrętną.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zwodzi prawych na złą drogę – ten sam wpadnie w swoją zasadzkę; jednak uczciwi odziedziczą bogactwo.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bogaty uważa się za mądrego, lecz rozumny ubogi go przenika.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radują się sprawiedliwi – wzmaga się świetność; gdy podnoszą się niegodziwi – ludzie się ukrywają.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ukrywa swe przewinienia – nie znajdzie powodzenia; ale kto je wyznaje i porzuca – znajdzie 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człowiek, który wciąż się obawia; a kto czyni krnąbrnym swoje serce – ten wpadnie w pułapkę.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Niegodziwy władca jest jak ryczący lew i łaknący niedźwiedź nad ubogim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to bezrozumny, co się dopuszcza licznych nadużyć! Kto nienawidzi nieprawego zysku – ten będzie długo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Człowiek, który jest gnębiony krwią zamordowanego, musi uciekać aż do grobu i nikt go nie wesprze.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postępuje uczciwie – będzie wybawiony; a kto jest przewrotnych dróg – runie w jednej chwili.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uprawia swą rolę – nasyci się chlebem; a kto ugania się za marnościami – nasyci się nędzą.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Rzetelnemu człowiekowi towarzyszy wiele błogosławieństw; a komu spieszno się wzbogacić – ten nie ujdzie bezkarnie.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Stronniczość jest niegodziwą rzeczą; i niejeden dla kęsa chleba staje się przewrotnym.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zazdrosny aż trzęsie się do bogactwa i nie rozważa, że spadnie na niego niedostatek.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człowiekowi przygania – w następstwie znajdzie więcej upodobania, niż ten, co się językiem podchlebia.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ograbia ojca, lub swoją matkę i twierdzi, że to nie grzech – ten jest sojusznikiem niszczyciela.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Chciwy wznieca swary; a kto polega na WIEKUISTYM – będzie utuczony.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ufa własnemu sercu – jest głupcem; jednak kto postępuje w mądrości – będzie ocalonym.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użycza biednemu – nie powoduje dla siebie niedostatku; a kto odwraca swoje oczy – obfituje w przekleństwa.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wznoszą się niegodziwi – ludzie się ukrywają; a gdy giną – mnożą się sprawiedliwi.</w:t>
      </w:r>
      <w:r>
        <w:t xml:space="preserve"> 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napominany, a krnąbrny, będzie nagle zniszczony i to już nieuleczalnie.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mnożą się sprawiedliwi – lud się cieszy; a kiedy panuje niegodziwy – lud wzdycha.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miłuje mądrość – sprawia radość swojemu ojcu; a kto się ugania za nierządnicami – trwoni 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utwierdza kraj sprawiedliwością; a kto mnoży podatki – ten go niszczy.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Człowiek, który schlebia swojemu bliźniemu – rozpościera sieć przed jego stopami.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występku niecnego człowieka kryją się sidła dla niego; a sprawiedliwy może się weselić i radować.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zapoznaje się ze sprawą biednych; niegodziwy nie zasięga o tym wiadomości.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szyderstwa rozdmuchują w mieście namiętności; jednak mędrcy uśmierzają rozjątrzenie.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spór toczy mędrzec z głupcem, czy ten się gniewa, czy śmieje – nie daje spokoju.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żądni krwi nienawidzą uczciwego; a prawi troszczą się o jego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Głupiec wyrzuca cały swój gniew; lecz mędrzec umie go uciszyć powolnością.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władca zwraca uwagę na słowa kłamstwa – wszyscy jego słudzy stają się niegodziwi.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Biedny i wyzyskiwacz się stykają; oczy obydwu oświeca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Król, który biednym wiernie wymierza sprawiedliwość – tego tron ostoi się na długi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Rózga i napomnienie daje mądrość, a rozpasany chłopiec hańbi swoją matkę.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mnożą się niegodziwi – mnoży się występek; lecz sprawiedliwi ujrzą ich upadek.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Karć twojego syna, a użyczy ci pokoju oraz da rozkosz twojej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rozprzęga się w braku proroctwa; ale szczęśliwy ten, co przestrzega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Sługa nie daje się poprawić słowami, bo chociaż je zrozumie – nie zastosuje się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zobaczysz człowieka porywczego w swych słowach – oto więcej nadziei dla głupca, niż dla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rozpieszcza od młodości swojego sługę – to ten stanie się ostatecznie darmozjadem.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pochopny do gniewu wznieca swary, a zapalczywy dopuszcza się wielu występków.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Duma człowieka go poniży, lecz pokorny dostąpi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otrzymuje udział od złodzieja – nienawidzi własnego życia; słyszy on klątwę – ale go nie wyjawia.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Strach przed ludźmi prowadzi do zguby; lecz kto zaufał WIEKUISTEMU – ten znajdzie obronę.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szuka oblicza władcy, ale sąd każdego przychodzi od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Zgrozą dla sprawiedliwych jest człowiek bezprawia, a zgrozą dla niegodziwca – ten, który postępuje poprawnie.</w:t>
      </w:r>
      <w:r>
        <w:t xml:space="preserve"> 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Agura, syna Jaki, z Masy; oświadczenie mowy tego męża do Ityela i Uchala.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ja jestem bardziej niedoświadczony, niż którykolwiek mąż i nie posiadam nawet rozumu pospolitego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nauczyłem się też mądrości, więc jak miałbym posiadać wiedzę o Świętym?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wstąpił do niebios i zeszedł? Kto zebrał wiatr w swoje garście? Kto zgarnął wody do szaty? Kto utwierdził wszystkie krańce ziemi? Jakie jest Jego Imię, albo jakie jest Imię Jego Syna – jeśli to wiesz!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słowo Boga jest przeczyste; On jest tarczą dla tych, którzy się chronią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dodawaj nic do Jego słów, by cię nie pociągnął do odpowiedzialności i abyś nie okazał się kłamcą.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umrę, żądam od Ciebie dwóch rzeczy; nie odmawiaj mi 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ode mnie fałsz oraz słowo kłamstwa; nie dawaj mi ubóstwa, ani bogactwa; użycz mi mego chleba powszedniego.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będąc za syty nie zaparł się i powiedział: Kto to jest WIEKUISTY? Czy też będąc za biedny – nie kradł i nie targnął się na Imię mojego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spotwarzaj sługi przed jego panem, by cię ów sługa nie przeklął, a ty byś za to pokutował.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pokoleniu, które złorzeczy swemu ojcu i nie błogosławi swej matce;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pokoleniu czystemu w swoich oczach, które jest nieumyte ze swych brudów;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pokoleniu, które wysoko trzyma swoje oczy oraz podnosi w górę swe rzęsy;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pokoleniu, którego zęby są jak miecze, a kły jak noże, by wyżreć biednych z kraju oraz ubogich spośród ludzi!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Aluki. Dwie niewiasty: Dawaj, dawaj! Trzy – nie mogą być nasycone; cztery – nigdy nie powiedzą: Dosyć!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Kraina Umarłych, niepłodne łono, ziemia nienasycona wodą oraz ogień, nigdy nie mówią: Dosyć!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Oko, które wyśmiewa ojca i gardzi posłuszeństwem wobec matki – niech je wykłują kruki z nad strumienia oraz wyżrą młode orlęta.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rzeczy są dla mnie zbyt dziwne, a nawet cztery, których nie pojmuję: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Ślad orła pod niebem, ślad węża na skale, ślad okrętu wśród morza oraz ślad mężczyzny do niewiasty.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Taką jest droga wiarołomnej kobiety: Zjada, obciera usta i mówi: Nie popełniłam nieprawości!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trzema rzeczami ziemia drży, a pod czterema nie może wytrzymać: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niewolnikiem, który zostaje królem; pod nikczemnikiem, który jest syty chleba;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nienawidzącą, gdy jeszcze idzie za mąż i służebnicą, gdy odziedzicza po swej pani.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na ziemi cztery drobne istoty, a jednak przemądre: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Mrówki – lud bezsilny, co latem przygotowuje swoją żywność;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góralki – lud słaby, a jednak w skale urządza swoje mieszkania;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szarańcza, która nie ma króla, a jednak cała występuje w szyku;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jaszczurka, którą możesz złapać ręką, a jednak przebywa w królewskich pałacach.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trzy stworzenia, które wspaniale kroczą; cztery, co mają wspaniały chód: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 – mocarz pomiędzy zwierzętami, który nie cofa się przed nikim;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rumak opasany w biodrach; kozioł, i król, któremu nikt się nie oprze.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byłeś głupim – wywyższając się, chodź z namysłem, z ręką na ustach.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ten, co ubija mleko i wydobywa masło; bo ten, co wygniata nos i wydobywa krew – wygniata kłótnię i wydobywa gniew.</w:t>
      </w:r>
      <w:r>
        <w:t xml:space="preserve"> 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Lemuela, króla Masy, którymi napomniała go jego matka.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ci mam powiedzieć, mój synu? Co, synu mojego łona? Co mam ci powiedzieć; temu, dla którego uczyniłam tyle ślubów?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oddawaj kobietom swojej siły; ani twych zabiegów tym, którzy niszczą królów.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królom, Lemuelu, nie królom przystoi pić wino, ani panom pytać o mocny napój.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pijąc, nie zapomniał, co jest Prawem oraz nie spaczył Prawa wszystkich dzieci niedoli.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Dajcie napój temu, co ginie; a wino tym, których dusza jest rozgoryczona.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pije, by zapomniał o swojej biedzie i więcej nie pamiętał o swej trosce.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Otwieraj twoje usta za niemym; w sprawie wszystkich, co 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Otwieraj twoje usta, sądź sprawiedliwie, broń sprawy biednego i uciśnionego.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Dzielną kobietę – któż ją znajdzie? Daleko ponad korale sięga jej wartość.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niej polega serce męża, i nie zabraknie mu dobytku.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mu świadczy – a nie źle, po wszystkie dni swojego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 wełny i lnu; ochoczo się krząta swą dłonią.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Podobna jest do okrętów kupca, bowiem z daleka sprowadza swój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Wstaje dopóki jeszcze noc; wydziela żywność dla swojego domu i zwykłe zatrudnienie dla swych służebnic.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Myśli o polu i je nabywa; zasadza winnicę z owocu swoich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Mocą przepasuje swe biodra i krzepko porusza swe ramiona.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Uważa, by dobry był jej produkt; w nocy nie gaśnie jej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Swoją ręka sięga po wrzeciona, a jej palce ujmują przęślicę.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Swoją dłoń otwiera biednemu i swe ręce wyciąga ku ubogiemu.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obawia się śniegu na swoim domu, bo cały jej dom ubrany jest w szkarłat.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Sporządza sobie kobierce; bisior i purpura stanowią jej szatę.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mąż jest poważany w bramach, gdy zasiada ze starszyzną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Przygotowuje też zarzutki i je sprzedaje, a pas podaje kramarzowi.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strojem jest moc, wspaniałość i z uśmiechem spogląda na przyszły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Swe usta otwiera z mądrością, a na jej języku uprzejma nauka.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 nad porządkiem swojego domu i chleba próżniactwa nie jada.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synowie występują i nazywają ją szczęśliwą, a jej mąż ją wysławia: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niewiast dzielnie się pokazało, jednak ty przewyższasz je wszystkie.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Ułudą jest wdzięk, a piękność ulotna; lecz bogobojna niewiasta godna jest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 jej owoc jej rąk, a w bramach niechaj ją sławią jej czyny.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2024-04-26T15:40:39Z</dcterms:modified>
</cp:coreProperties>
</file>