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Nie zapominaj Mojej Nauki, a Moje przykazania niechaj przechowa twoje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przysporzą ci długich dni i lat życia, i 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nie opuszcza prawda i miłosierdzie; obwiąż je wokół twojej szyi oraz zapisz je na tablicy twojego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oczach Boga i ludzi znajdziesz upodobanie, i dobre względy.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Całym twym sercem ufaj WIEKUISTEMU i nie polegaj na twojej własnej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Nim na wszystkich twoich drogach, a wtedy On wyrówna twoje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mądrym we własnych oczach; bój się WIEKUISTEGO i stroń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pępowiną dla twoich żył i orzeźwieniem dla twych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WIEKUISTEGO częścią twojego mienia oraz pierwiastkiem wszystkich twoich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napełnią się obfitością twe spichlerze, a twe kadzie będą przelewać się moszczem.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Nie pogardzaj napomnieniem WIEKUISTEGO i nie uprzykrzaj sobie Jego doświadczenia.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WIEKUISTY miłuje – tego karci, jako Ojciec, co kocha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dostąpił Mądrości; człowiek, który pozyskał rozwagę.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jej nabycie jest lepsze niż uzyskanie srebra, jej dochód pożyteczniejszy niż szczere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jest cenniejszą niż korale i nie zrównają jej wszystkie twoje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jej prawicy długie życie, a w jej lewicy bogactwo i 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są uroczymi drogami, a pomyślność na wszystkich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jest drzewem Życia dla tych, którzy się jej trzymają, a ktokolwiek ją trzyma – został uszczęśliwiony.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ugruntował ziemię Mądrością, a niebiosa utrwalił rozwagą.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wiedzy rozstąpiły się tonie, a górne przestworza kropią rosą.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Niech to nie ustąpi sprzed twych oczu – strzeż Mądrości i roztropności,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życiem dla twojej duszy i wdzięczną ozdobą dla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bezpiecznie chodził po twej drodze i nie potkniesz się twoją nogą.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położysz – nie zaznasz trwogi; a gdy odpoczniesz – słodkim będzie twój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powinieneś się obawiać nagłego strachu, ani grozy, gdy przypadnie na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 będzie twoją ufnością; On uchroni twoją nogę od 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wzbraniaj się dobrze świadczyć temu, co potrzebuje, jeśli w twej mocy jest to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twemu bliźniemu: Idź i wróć później, jutro ci dam! kiedy masz to przy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złego przeciw twojemu bliźniemu, gdy przy tobie ufnie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spieraj się z nikim bez powodu, gdy nic złego ci nie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krzywdzicielowi i jego dróg sobie nie upodobaj.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który zboczył z prostej drogi jest ohydą dla WIEKUISTEGO a Jego życzliwość przy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niegodziwca przekleństwo WIEKUISTEGO, lecz błogosławi siedzibie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naśmiewców – to się z nich naśmiewa, ale pokornym użycza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Udziałem mędrców będzie cześć, zaś głupców uniesie hańba.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2024-05-07T10:46:54Z</dcterms:modified>
</cp:coreProperties>
</file>