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Przysłów</w:t>
      </w:r>
    </w:p>
    <w:p>
      <w:pPr>
        <w:pStyle w:val="Nagwek2"/>
        <w:keepNext/>
        <w:jc w:val="center"/>
      </w:pPr>
      <w:r>
        <w:t>Rozdział 31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Słowa Lemuela, króla Masy, którymi napomniała go jego matka.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ci mam powiedzieć, mój synu? Co, synu mojego łona? Co mam ci powiedzieć; temu, dla którego uczyniłam tyle ślubów?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oddawaj kobietom swojej siły; ani twych zabiegów tym, którzy niszczą królów.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królom, Lemuelu, nie królom przystoi pić wino, ani panom pytać o mocny napój.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 pijąc, nie zapomniał, co jest Prawem oraz nie spaczył Prawa wszystkich dzieci niedoli.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Dajcie napój temu, co ginie; a wino tym, których dusza jest rozgoryczona.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pije, by zapomniał o swojej biedzie i więcej nie pamiętał o swej trosce.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Otwieraj twoje usta za niemym; w sprawie wszystkich, co giną.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Otwieraj twoje usta, sądź sprawiedliwie, broń sprawy biednego i uciśnionego.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Dzielną kobietę – któż ją znajdzie? Daleko ponad korale sięga jej wartość.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niej polega serce męża, i nie zabraknie mu dobytku.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Dobrze mu świadczy – a nie źle, po wszystkie dni swojego życia.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Szuka wełny i lnu; ochoczo się krząta swą dłonią.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Podobna jest do okrętów kupca, bowiem z daleka sprowadza swój chleb.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Wstaje dopóki jeszcze noc; wydziela żywność dla swojego domu i zwykłe zatrudnienie dla swych służebnic.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Myśli o polu i je nabywa; zasadza winnicę z owocu swoich rąk.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Mocą przepasuje swe biodra i krzepko porusza swe ramiona.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Uważa, by dobry był jej produkt; w nocy nie gaśnie jej światło.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Swoją ręka sięga po wrzeciona, a jej palce ujmują przęślicę.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Swoją dłoń otwiera biednemu i swe ręce wyciąga ku ubogiemu.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obawia się śniegu na swoim domu, bo cały jej dom ubrany jest w szkarłat.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Sporządza sobie kobierce; bisior i purpura stanowią jej szatę.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Jej mąż jest poważany w bramach, gdy zasiada ze starszyzną kraju.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Przygotowuje też zarzutki i je sprzedaje, a pas podaje kramarzowi.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Jej strojem jest moc, wspaniałość i z uśmiechem spogląda na przyszły dzień.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Swe usta otwiera z mądrością, a na jej języku uprzejma nauka.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Czuwa nad porządkiem swojego domu i chleba próżniactwa nie jada.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Jej synowie występują i nazywają ją szczęśliwą, a jej mąż ją wysławia: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Wiele niewiast dzielnie się pokazało, jednak ty przewyższasz je wszystkie.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Ułudą jest wdzięk, a piękność ulotna; lecz bogobojna niewiasta godna jest chwały.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Oddajcie jej owoc jej rąk, a w bramach niechaj ją sławią jej czyny.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Przysłów Rozdział 31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2024-04-29T18:24:56Z</dcterms:modified>
</cp:coreProperties>
</file>