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Mądrość woła, a roztropność podnosi swój głos.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Stoi na wierzchołkach wyżyn, przy ścieżce i na rozstaju dróg,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bramach oraz przy wrotach miast; u wejścia do drzwi rozlegają się jej wołania.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was, mężowie, się odzywam; Mój głos kieruję do synów ludzkich!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Lekkomyślni, zastanówcie się nad przezornością, a wy, ograniczeni, zrozumcie co rozsądne!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bo wygłaszam poważne rzeczy, a Me usta otwierają się na to, co proste.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Moje podniebienie wypowiada prawdę, a niegodziwość jest ohydą dla Moich warg.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mowy Mych ust są sprawiedliwe; nie ma w nich obłudy, ani matactwa.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one są dostępne dla rozumnego i proste dla tych, co pozyskali wiedzę.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Zamiast srebra raczej zabierzcie Moje napomnienie, a zamiast wybornego złota – poznanie.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lepszą jest mądrość niż korale; nie dorównują jej żadne klejnoty.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Mądrość, przebywam przy przezorności i rozporządzam rozwagą.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przed WIEKUISTYM – to nienawiść do złego; nienawidzę dumy, pychy, niecnego postępowania oraz przewrotnych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Moją jest rada i sprawność; Ja jestem przenikliwością; Moją jest dzielność.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Przeze Mnie władają królowie, a rządzący ustanawiają, co jest sprawiedliwe.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Przeze Mnie rządzą władcy, panujący i wszyscy uczciwi sędziowie.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Miłuję tych, którzy Mnie miłują; a ci, co Mnie usilnie szukają – znajdują.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Mnie jest bogactwo i chwała, trwałe dobra i 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plon jest lepszy niż szlachetny kruszec i szczere złoto; Mój nabytek cenniejszy niż wyborowe srebro.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Stale chodzę po ścieżce sprawiedliwości, pośród dróg sądu,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bym tych, co Mnie miłują obdarzała mieniem i napełniała ich skarbce.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miał mnie w pierwocinach, przed pierwszym ze Swoich dzieł, jako początek Swoich dróg.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pomazana od wieczności, od początku, od prastarych początków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Czekałam z niecierpliwością gdy jeszcze nie istniały tonie, kiedy nie było źródeł, co obfitują w wody,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zanim góry zostały utwierdzone. Urodziłam się przed pagórkami,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stworzył pierwiastkowe pyłki świata, lądy i obszary.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Byłam obecna gdy urządzał niebiosa, kiedy zakreślał łuk nad powierzchnią otchłani.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 góry utwierdzał obłoki i wzbierały silne źródła toni.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morzu wyznaczył jego kres, by wody nie przekroczyły jego wybrzeża; gdy ugruntował posady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byłam przy Nim mistrzynią; wtedy byłam Jego zachwytem dzień po dniu, igrając przed Nim w każdym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Ciesząc się na Jego ziemskim kręgu i dzieląc Me uniesienia z ludzkimi synami.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teraz, synowie, Mnie słuchajcie, bowiem szczęśliwi są ci, co przestrzegają Moich dróg.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napomnienia, abyście nabrali mądrości i nie popadli w rozwiązłość.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człowiek, który Mnie słucha oraz dzień w dzień czuwa u Moich drzwi, pilnując podwojów Moich bram.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kto Mnie pozyskał – pozyskał życie i dostąpił łaski 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Mnie omija – sam siebie krzywdzi; ktokolwiek Mnie nienawidzi – umiłował śmierć.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2024-05-04T15:48:40Z</dcterms:modified>
</cp:coreProperties>
</file>