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Kaznodziei</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Koheleta króla w Jeruszalaim, potomka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marność nad marnościami powiedział Kohelet; o, marność nad marnościami! Wszystko jest marnością!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 pożytek dla człowieka z całego jego trudu, jakim się trudzi pod słońcem?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pokolenie przychodzi, a drugie odchodzi; ale ziemia pozostaje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słońce wschodzi i słońce znowu zachodzi, oraz zdąża do swego miejsca, gdzie ma wzejść.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Wiatr idzie, stale krążąc; idzie na południe, a zwraca się ku północy i wraca po swoich wirach.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rzeki idą do morza, a jednak morze się nie zapełnia; do miejsca skąd wychodzą rzeki tam wciąż wracają.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rzeczy się nużą i żaden człowiek tego nie opowie; oko nie nasyca się widzeniem, a ucho nie napełnia się słyszeniem.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było to będzie, a co się stało to się stanie; zatem nie ma nic nowego pod słońcem.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 jakaś rzecz, o której by ktoś powiedział: Patrz, to coś nowego? Bo to już było dawno, w tych wiekach, które przeszły przed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pamięci o poprzednich czasach; ani u tych, co później przyjdą, nie będzie pamięci o późniejszych tych, które nastaną.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Kohelet, stałem się w Jeruszalaim królem nad Israelem.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zwróciłem moje serce ku temu, by mądrością zbadać oraz wyśledzić wszystko, co się dzieje pod niebem; ten czczy popęd, który Bóg złożył w synach ludzkich, aby się nim trapili.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wszystkie sprawy, które się dzieją pod słońcem a oto wszystko jest marnością oraz pogonią za wiatrem.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krzywe nie daje się wyprostować, a czego brakuje nie może wejść w rachubę.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pomyślałem w swoim sercu, i powiedziałem: Oto zdobyłem wielką i coraz wyższą mądrość, ponad wszystkich, którzy byli w Jeruszalaim przede mną; więc moje serce przejrzało pełnię mądrości oraz wiedzy.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zwróciłem moje serce ku temu, by sobie uświadomić czym jest mądrość i wiedza, szaleństwo i głupota poznałem, że to też jest pogonią za wiatrem.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gdzie wiele mądrości tam także wiele zgryzoty, a kto mnoży wiedzę mnoży też cierpienie.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pomyślałem w swoim sercu: Zatem doświadczę cię radością, rozkoszuj się szczęściem. Ale zaprawdę, i to jest marność.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śmiechu powiedziałem: To szał! A o radości: Do czego ona służy?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obmyśliłem w swoim sercu, by odtąd krzepić winem me ciało; tak jednak, by serce kierowało się mądrością. I abym się chwycił głupstwa, dopóki nie wypatrzę, co by było najwłaściwsze dla synów ludzkich, aby to czynić pod niebem po wszystkie dni ich życia.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Wykonałem wielkie dzieła: Pobudowałem sobie domy i zasadziłem winnice.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Pozakładałem sobie ogrody, parki i zasadziłem w nich wszelkie owocowe drzewa.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Urządziłem sobie stawy wodne, aby zraszać z nich sad porosły drzewami.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Nakupiłem sobie niewolników, niewolnice i posiadałem też takich, co byli zrodzeni w domu. Miałem więcej rogacizny i owiec niż wszyscy, którzy byli przede mną w Jeruszalaim.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Nagromadziłem sobie też złota, srebra oraz najkosztowniejszych klejnotów królów i krain; sprowadziłem sobie śpiewaków, śpiewaczki i rozkosz ludzkich synów mnóstwo pań.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stałem się wielkim i możniejszym od wszystkich, którzy byli przede mną w Jeruszalaim; przy tym zostawała też przy mnie moja mądrość.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pożądały moje oczy tego im nie wzbraniałem; nie odmawiałem mojemu sercu żadnej radości, bo cieszyło się moje serce z całej mojej pracy i był to mój dział po całej mojej pracy.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spojrzałem na wszystkie sprawy, które zrobiły moje ręce oraz na trud, który podejmowałem, aby je uskutecznić oto się okazało, że wszystko to jest marność oraz pogoń za wiatrem; zatem nie ma pożytku pod słońcem.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zwróciłem się ku temu, by przepatrzeć zarówno mądrość, jak i szał, i głupotę; bo czym by był człowiek, który by poszedł za królem w tym, co już zrobiono?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się przekonałem, że wyższość mądrości nad głupotą dorównuje wyższości światła nad ciemnością.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Mądry ma swoje oczy w głowie, zaś głupi chodzi w ciemności. Zarazem jednak poznałem, że ich wszystkich spotyka jeden los.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pomyślałem w swoim sercu: Los głupca spotka i mnie; więc po co nabrałem wiele mądrości? I pomyślałem w swoim sercu, że i to jest marnością.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pamięć po mędrcu, jak i po głupcu nie pozostanie na wieki; wszystko pójdzie w zapomnienie w dniach przyszłości; więc dlaczego mędrzec umiera na równi z głupcem?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powziąłem nienawiść do życia, ponieważ nie podobały mi się sprawy, które się dzieją pod słońcem; bo wszystko jest marnością oraz pogonią za wiatrem.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powziąłem nienawiść do całej mojej pracy, którą się trudziłem pod słońcem, gdyż muszę ją zostawić człowiekowi, który po mnie przyjdzie.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wie, czy będzie mądrym, czy głupim? A jednak on będzie rządził całym moim owocem pracy, którą się trudziłem, i moją mądrością pod słońcem i to jest marność.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Zwróciłem się więc ku temu, by w mym sercu wyrzec się nadziei odnośnie całej pracy, którą się trudziłem pod słońcem.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niejeden człowiek pracuje mądrze, rozumnie i sprawnie, a musi to zostawić w udziale innemu, który się tym nie trudził; zatem to jest marność i wielkie nieszczęście.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co człowiek zyska za całą swoją pracę i za zabiegi swojego serca, którymi się trudzi pod słońcem?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wszystkie jego dni są cierpieniem, a zgryzota jego zajęciem; nawet w nocy nie odpoczywa jego serce. To też jest marność.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najlepszym jest dla człowieka, aby jadł, pił oraz za swoją pracę dogadzał swojej osobie? Ale i to, jak zauważyłem, pochodzi z Bożej ręki.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mógłby jeść i kto używać bez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Człowiekowi, który Mu się spodobał, daje mądrość, zrozumienie i radość; zaś grzesznikowi daje popęd, by zbierał oraz gromadził, aby zostawić temu, który się Bogu podoba. I to jest marność oraz pogoń za wiatrem.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ma swoją porę, a każde przedsięwzięcie swój czas pod niebem.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czas rodzenia się i czas umierania; jest czas sadzenia oraz czas wyrywania tego, co sadzono.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swój czas zabijanie i ma swój czas leczenie; ma swój czas burzenie oraz ma swój czas budowanie.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czas płaczu i czas śmiechu; czas biadania i czas pląsania.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rzucania kamieni oraz czas zbierania kamieni; czas pieszczoty i czas oddalania się od pieszczot.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szukania i czas tracenia; czas chowania i czas odrzucania.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rozdzierania i czas zszywania; czas milczenia i czas mówienia.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 miłowania i czas nienawidzenia; czas wojny i czas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Jaką więc, ma korzyść z całej swojej pracy ten, co pracuje?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popęd, który Bóg złożył w synach ludzkich, aby się nim trapili.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swoim czasie wszystko pięknie urządził, także wieczność złożył w ich sercu. Jednak człowiek nie jest zdolny dojść od początku do końca tego dzieła, które urządził Bóg.</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Stąd się przekonałem, że nie mają dla siebie nic lepszego niż to, aby każdy się cieszył oraz dogadzał sobie w swoim życiu.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również, że i to jest darem Bożym, jeśli ktoś je, pije oraz sobie dogadza przy całym swoim trudzie.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Przekonałem się, że cokolwiek Bóg uczynił trwa na wieki; że nie można do tego nic dodać, ani od tego ująć; a Bóg to dlatego tak uczynił, aby Go się obawiano.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się teraz odbywa jest już od dawna, a co ma być dawno już istniało; Bóg odszukuje to, co zostało wyparte.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widziałem pod słońcem, że na miejscu sądu było bezprawie; a na miejscu sprawiedliwości niesprawiedliwość.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sam do siebie: Bóg rozsądzi sprawiedliwego i niegodziwego, gdyż jest czas dla każdego przedsięwzięcia i dla każdej tam czynności.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sam do siebie: To bywa z uwagi na synów ludzkich, aby Bóg ich doświadczył oraz aby poznali, że są tylko podobni do bydła.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Jednakowe ich przeznaczenie przeznaczenie ludzi i przeznaczenie bydła; bo jaka śmierć jednego taka też śmierć drugiego, gdyż wszyscy mają jedno tchnienie. Nie ma wyższości człowieka nad bydlęciem, bo wszystko jest marnością.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idzie na jedno miejsce; wszystko powstaje z prochu i znowu wszystko w proch się zamienia.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wie, czy duch synów ludzkich wznosi się w górę, a duch bydlęcia zstępuje na dół,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ujrzałem wszystkie uciski, jakie się dzieją pod słońcem. Oto łzy ciemiężonych, ale nie ma takiego, kto by ich pocieszył. Z ręki swoich ciemięzców doznają krzywdy lecz nie mają pocieszyciela.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nazywałem szczęśliwszymi zmarłych, którzy dawno pomarli ponad tych, którzy dotąd zostali przy życiu.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szczęśliwszymi nad ich obu tego, który jeszcze wcale nie istniał i nie widział tych niecnych spraw, które się dzieją pod słońcem.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też cały trud i całą sprawność w każdej czynności że to tylko współzawodnictwo jednego wobec drugiego. I to jest marnością oraz pogonią za wiatrem.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bezmyślny składa swe ręce i pożera swoje własne ciało.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Lepsza pełna dłoń oraz spokój niż pełne obie garście, a przy tym trud oraz pogoń za wiatrem.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widziałem inną marność pod słońcem.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jeden stoi samotnie, nie mając nikogo nie ma syna, ani brata a jednak nie ma też końca wszelkiej jego pracy, a jego oko nie może nasycić się bogactwem. Ale dla kogo ja pracuję oraz pozbawiam się dobrego? I to jest marność oraz czczy popęd.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być we dwóch niż samemu; bowiem mają dobry pożytek ze swej pracy.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jeden z nich upadnie drugi podźwignie swojego towarzysza. Ale biada samotnemu, gdyby upadł, bo nie ma drugiego, który by go podźwignął.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kiedy dwóch leży razem jest im ciepło; ale jak się rozgrzeje jeden?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napadnie jednego to we dwóch stawią mu opór; zaś potrójny sznur nie tak łatwo się zerwie.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Lepszy młodzieniec ubogi, a mądry niż król stary, a głupi, który już jest niezdolny przyjmować przestrogi.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tamten wyszedł z więzienia i został królem, choć urodził się ubogim w jego państwie.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wszystkich żywych, chodzących pod słońcem, po stronie tego drugiego młodzieńca, który miał po nim nastać.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końca ludowi, wszystkim tym, na których czele stanął. A jednak nie cieszą się nim potomkowie i to jest marność oraz pogoń za wiatrem.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twojej nogi, kiedy idziesz do Domu Boga; gdyż zbliżyć się, aby słuchać jest lepszym niż składać ofiary głupich; bowiem nie rozumieją i przez to spełniają zło.</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spiesz się twoimi ustami, a twe serce niechaj nie będzie skore do wypowiedzenia słowa przed obliczem Boga; bowiem Bóg w niebiosach, a ty na ziemi; dlatego niech będą nieliczne twoje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jak sen przychodzi z mnóstwa trosk, tak bredzenie głupiego z mnóstwa słów.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Bogu uczynisz ślub nie zaniedbaj go spełnić; gdyż On nie znajduje upodobania w głupcach; czegokolwiek byś nie ślubował spełniaj.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byś nie ślubował niż abyś ślubował i nie spełnił.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pozwalaj twoim ustom by przywiodły do grzechu twoją cielesną naturę, i nie mów przed posłańcem Boga, że to pomyłka. Czemu Bóg ma się gniewać na twoją mowę oraz niweczyć sprawę twoich rąk?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gdzie jest wiele sennych marzeń tam też wiele słów i marności. Zaś ty raczej obawiaj się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zobaczysz w jakiejś krainie zgnębienie ubogiego, pogwałcenie prawa i sprawiedliwości niech cię ta rzecz nie dziwi; gdyż jest wyższy urzędnik nad wysokim ten, który czyha, i inni wysocy nad nimi.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każdym względem zaletą dla kraju jest król, który będzie oddany roli.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miłuje pieniądze pieniędzmi się nie nasyci; a kto miłuje bogactwo nie znajdzie w nim pożytku. To też jest marność.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wiele dobra tam i wielu tych, którzy je zjadają. A jaka jest korzyść dla właściciela? Chyba tylko z widoku jego oczu.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Słodkim jest sen rolnika, czy mało, czy też więcej spożywał; ale dostatek bogatego nie pozwala mu usnąć.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ciężka bieda, którą widziałem pod słońcem bogactwo strzeżone przez jego właściciela, ku własnemu jego nieszczęściu.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 bogactwo zginie w wyniku jakiejś złej sprawy wtedy syn, którego spłodził, nie będzie miał nic w ręce.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jak nagi wyszedł z łona swojej matki tak i nagi znowu odejdzie, zupełnie jak był przedtem; nic nie uniesie ze swej pracy, co mógłby zabrać swą ręką.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to stanowi ciężką biedą, że jest zupełnie taki jak był przedtem i musi odejść; bo jaką ma korzyść z tego, że się trudził na wiatr?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to, że przez wszystkie swoje dni jadał w ciemności, mając wiele zgryzot; nadto jego chorobę i rozdrażnienie.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więc, uznałem za dobre i piękne: Jeść, pić oraz używać dobrego z całego swego trudu, którym się ktoś trudzi pod słońcem przez nieliczne dni swego życia, które dał mu Bóg; gdyż to jest jego udział.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jakiemuś człowiekowi Bóg dał bogactwo, skarby oraz dał mu też moc, aby ich używał, zbierając swój dział i ciesząc się ze swojego trudu tak, to również jest Boży dar.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on rzadko wspomina krótkie chwile swojego życia, gdyż Bóg daje mu radość jego serca.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zło, które widziałem pod słońcem, że jest ono ciążące dla człowieka.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niejednego obdarza bogactwem, posiadłościami i sławą, tak, że jego duszy nie brakuje niczego, ze wszystkiego czego zapragnie; ale Bóg nie użyczył mu mocy, żeby z tego korzystał lecz obcy tego używa. To też jest marnością i ciężką biedą.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choćby spłodził stu synów i przeżył wiele lat, jednak mimo największej liczby lat jego dusza nie nasyci się dobrem, a nawet przyzwoity grób nie został mu sporządzony. Więc powiadam: Szczęśliwszym od niego jest poroniony płód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ten przyszedł w marności i do ciemności odchodzi, i ciemnością pokryte jest jego imię.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widział, ani nie poznał słońca, a jednak lepiej mu niż tamtemu.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zatem dwukrotnie przeżył tysiąc lat, a nie użył dobrego czyż nie pójdzie, jak wszystko, do jednego miejsca?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podejmuje całą pracę dla jego ust; a jednak żądza nie może się nasycić.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jaką ma wyższość mądry nad głupcem? Tą, którą ma ubogi, co umie sobie radzić wobec życia.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Lepsze jest to, co widzą oczy niż to, za czym unosi się żądza; ale i to jest marnością oraz pogonią za wiatrem.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co się dzieje, już dawno nadano imię; a także przeznaczono czym ma być człowiek; więc nie może się on z tym zmagać, co jest od niego silniejsze.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wiele jest słów, które mnożą marność jaka stąd korzyść dla człowieka?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komu wiadomo, co w życiu jest szlachetne dla człowieka w nielicznych dniach jego znikomego istnienia, które niby cień spędza? Kto powiadomi człowieka, co będzie po nim pod słońcem?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Lepsze jest dobre imię niż cenny olejek, a dzień śmierci niż dzień narodzenia.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pójść do domu żałoby, niż pójść do domu uczty; gdyż tam widać koniec wszystkich ludzi, zatem żywy bierze to sobie do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Lepsza zgryzota niż śmiech, bowiem w bólu oblicza szlachetnieje serce.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mądrych jest w domu żałoby, a serce głupich w domu wesela.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słuchać przygany mędrca, niż przysłuchiwać się śpiewowi głupców.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śmiech głupca jest taki, jak trzeszczenie cierni pod garnkiem; więc to także jest marność.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Zdzierstwo ogłupia mądrego, a serce psuje przekupstwo.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Lepszy koniec rzeczy niż jej początek; lepszy cierpliwy niż wyniosły.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swoim duchu nie rwij się do gniewu, gdyż gniew mieści się w łonie głupców.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 Co to się stało, że dni dawniejsze były lepsze niż obecne? Bo nie z mądrości o to pytasz.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jest równie dobrą jak majętność; jest ona zaletą dla tych, którzy widzą słońce.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mądrość użycza cienia oraz pieniądz użycza cienia; mądrość dla tego, który ją posiada jest zaletą poznania i prowadzi do zachowania życia.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Przypatruj się Bożemu dziełu; kto zdoła wyprostować co On skrzywił?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szczęśliwy zażywaj szczęścia, a w dzień niedoli uważaj, że i ten stworzył Bóg w przeciwstawieniu do tamtego. A dlatego, aby człowiek niczego się nie dowiedział, co po nim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widziałem w dniach mojej znikomości. Niejeden sprawiedliwy znika ze swoją sprawiedliwością a niejeden niegodziwiec długo żyje pośród swojej niecności.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zbyt sprawiedliwym oraz zanadto nie mędrkuj; czemu się miałbyś zmarnować?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zbyt niepobożnym, ani zbyt głupim; czemu miałbyś umrzeć przed swoim czasem?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jest, abyś się tego trzymał, a od tamtego nie puszczał twojej ręki; bo kto się obawia Boga unika tego wszystkiego.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daje mądremu więcej obrony, niż dziesięciu mocarzy, którzy są w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nie ma na ziemi sprawiedliwego człowieka, który by stale czynił dobrze i nie grzeszył.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 twojej uwagi na wszystkie słowa, które powtarzają ludzie, byś nie słyszał kiedy ci złorzeczy twój sługa.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niejednokrotnie się zdarzało co wiadomo twojemu sercu że i ty złorzeczyłeś innym.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doświadczyłem mądrością, więc powiedziałem sobie: Chcę osiągać mądrość ale pozostała ode mnie daleką.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Dalekim jest, co dalekim było, oraz głębokim, tak, głębokim. Kto to zbada?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Zwróciłem się moim sercem, aby poznać, zbadać i poszukać mądrości oraz wyniku wszystkiego; lecz tylko po to, aby poznać, że niegodziwość jest głupotą, a głupota szałem.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Znalazłem też kobietę bardziej gorzką niż śmierć; jest ona podobna do potrzasku, jej serce do sieci, a jej ręce do kajdan. Kogo sobie Bóg upodobał tego od niej ocala, ale grzesznik bywa przez nią pojmany.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znalazłem mówi Kohelet łącząc jedno z drugim, aby dojść do wyniku.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wciąż szukałem, tego nie znalazłem. Znalazłem jednego człowieka wśród tysiąca, lecz kobiety między tymi wszystkimi nie znalazłem.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do tego jedynie doszedłem że Bóg stworzył człowieka prostym, ale oni szukają różnych pomysłów.</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takim jak mędrzec? Kto zrozumie znaczenie rzeczy? Mądrość człowieka rozjaśnia jego oblicze i łagodzi surowość jego twarzy.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powiadam: Przestrzegaj królewskiego rozkazu, choćby ze względu na przysięgę wobec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spiesz się od niego odejść i nie wdawaj się w zgubne sprawy. Gdyż wszystko, co chce to 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słowo królewskie panuje, więc kto mu powie: Co czynisz?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królewskiego rozkazu nie dozna nic złego; a serce mędrca zna czas i sąd.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dla każdej rzeczy jest czas i sąd, gdyż niecność człowieka na nim ciąży.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wie on co będzie oraz jak to się stanie; kto mu to powie?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widziałem w czasie gdy jeden człowiek panuje nad drugim ku jego nieszczęściu, zwracając moją uwagę na wszelkie sprawy, które się dzieją pod słońcem.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następnie widziałem niegodziwych, których pochowano i którzy odeszli w pokoju; ale w tym samym mieście musieli opuścić ziemię świętą oraz pójść w zapomnienie ci, którzy postępowali sprawiedliwie. I to jest marność.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za niecne postępki nie szybko zostaje wykonany, i dlatego wzbiera w nich odwaga synów ludzkich, aby spełniali niecności.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Grzesznik stokrotnie dopuszcza się niecności, choć przy tym się starzeje; jednak wiem, że dobrze będzie bogobojnym, tym, którzy się obawiają Jego oblicza.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niegodziwemu nie powiedzie się dobrze. Także nieprzedłużone, jakby cień będą trwały jego dni, dlatego że nie obawia się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też inna marność, która się spełnia na ziemi. Bowiem bywają sprawiedliwi, którym się dzieje według postępowania niegodziwych; bywają też niegodziwi, którym się dzieje według postępowania sprawiedliwych. Powiedziałem więc: I to jest marność.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wysławiałem radość; gdyż pod słońcem nie ma niczego lepszego dla człowieka, niż tylko to, aby jadł, pił i się weselił; niech mu to towarzyszy przy jego pracy, dopóki trwają dni jego życia pod słońcem, których użyczył mu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zwróciłem moje serce, by poznać mądrość i rozejrzeć się w sprawach, które się dzieją na ziemi i dla których dniem, ani nocą, nie widzi się nawet snu w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rozważyłem w swoim sercu i się starałem, bym to sobie wszystko rozjaśnił, że sprawiedliwi, mędrcy i ich dzieła są w ręku Boga, że człowiek nie wie wcześniej ani o miłości, ani o nienawiści to wszystko jest im zakreślone.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może spotkać wszystkich. Jednakowy przypadek spotyka sprawiedliwego i niegodziwego; czystego i nieczystego; tego, co ofiarowuje jak i tego, co nie ofiarowuje. Prawie jak szlachetny taki i grzesznik, przysięgający oraz obawiający się przysięgi.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to jest najgorsze ze wszystkiego, co się dzieje pod słońcem, że wszystkich spotyka jednakowy przypadek; z tego powodu serce synów ludzkich przepełnione jest niecnością i póki żyją szał trzyma się ich serca; a potem idzie się do zmarłych.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zostaje wyłączony? Dla wszystkich żyjących jest jeszcze nadzieja; gdyż nawet żywy pies jest lepszy niż zdechły lew.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żywym jest wiadomo, że umrą; zaś zmarli nie wiedzą o niczym i już nic nie zyskują, nawet pamięć o nich idzie w zapomnienie.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Zarówno ich miłość, jak i ich nienawiść, i zawiść już dawno zniknęły; więc już nigdy nie będą mieć udziału w niczym, co się dzieje pod słońcem.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idź, wesoło spożywaj twój chleb i z pogodną myślą pij twoje wino; gdyż Bóg już się dawno zgodził na te twoje sprawy.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twoje szaty będą białe w każdym czasie i niech nie zabraknie olejku na twojej głowie.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Zażywaj życia z kobietą, którą pokochałeś, po wszystkie znikome dni swego życia; z tą, którą dał ci pod słońcem, po wszystkie znikome twoje dni; gdyż to twój udział w życiu za trud, którym się trudzisz pod słońcem.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Czyń twoją siłą wszystko, co jest zdolna uczynić twoja ręka; gdyż w Krainie Umarłych, do której idziesz, nie ma ani działalności, ani obliczania, ani wiedzy, ani mądrości.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człowiek nie zna i swojego czasu. Jak ryby łowione w złowrogiej sieci i jak ptaki uwikłane w sidle tak bywają pojmani również synowie ludzcy w czas niedoli, kiedy nagle na nich przypada.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widziałem jako mądrość pod słońcem, a ukazała mi się wielką: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Małe miasto oraz nieliczni w nim mężowie. A naprzeciwko nadciągnął wielki król, otoczył je oraz zbudował przeciw niemu potężne baszty.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napotkał w nim ubogiego mędrca, a ten wybawił swą mądrością owo miasto; jednak nikt nie wspomniał na tego ubogiego męża.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pomyślałem: Lepsza jest mądrość niż moc; choć mądrość ubogiego bywa wzgardzoną, a jego słowa nie znajdują posłuchu.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Spokojne słowa mędrców winny być wysłuchane prędzej, niż krzyk przewodniczącego wśród głupców.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Lepsza jest mądrość niż wojenne rynsztunki; choć jeden grzesznik niweczy wiele dobrego.</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Jadowite muchy czynią cuchnącym i kwaśnym olejek tego, co przyrządza pachnidła; tak też więcej niż mądrość i sława waży odrobina głupoty.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mądrego jest po jego prawej stronie, a serce głupiego po jego lewej stronie.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jakiejkolwiek drodze chodzi głupi brakuje mu rozumu, i rozpowiada wszystkim, że jest głupim.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by powstał gniew władcy przeciwko tobie nie opuszczaj twojego stanowiska; gdyż uległość przytłumia wielkie winy.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zło, które widziałem pod słońcem, jako błąd, który wyszedł od władcy.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bogaci w mądrość zasiadają nisko zaś głupota bywa umieszczana na wielkich wyżynach.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niewolników na rumakach, a przywódców chodzących pieszo, jako słudzy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kopie dół może do niego wpaść; a kto burzy mur tego może ukąsić żmija.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wyłamuje kamienie może się nimi urazić; a kto rozłupuje drwa może się nimi skaleczyć.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żelazo się stępiło, a ktoś nie naostrzył jego ostrza wtedy musi natężyć siły; ale pożytek z naprawy pochodzi od mądrości.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żmija gryzie, ponieważ nie była zaklętą, wtedy nie ma pożytku ten, co zaklina.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Wdzięczne są słowa z ust mędrca; ale pochłaniają go wargi głupca.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Początek mowy jego ust to głupota, a koniec jego słów to szał złowrogi.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mnoży tylko słowa, bo przecież człowiek nie wie, co będzie i co się po nim stanie. Kto mu to powie?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Trud głupców ich nuży, i żaden nie zna nawet drogi, która prowadzi do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ziemio, której królem jest chłopiec i której książęta od rana ucztują.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Szczęśliwa jesteś ziemio, której król jest ze szlachetnego rodu, i której książęta jadają we właściwym czasie; jadają by się posilić, a nie dla opilstwa.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gnuśność dach się zapada, zaś przez opieszałość kapie w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zabawy wyprawiają uczty, wino rozwesela życie, a pieniądz pozwala na wszystko.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złorzecz królowi nawet w swojej myśli i nie złorzecz możnemu w twych sypialniach; bowiem ptactwo może roznieść tą wieść pod niebem i rozgłosić to oskrzydlone słowo.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Puszczaj twój chleb na powierzchnię wód, a po upływie wielu dni znowu go znajdziesz.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Udzielaj cząstkę dla siedmiu, a nawet dla ośmiu osób; gdyż nie wiesz jaka niedola spadnie na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chmury napełniają się deszczem, wtedy spuszczają go na ziemię. Gdy drzewo pada na południe, albo na północ gdziekolwiek drzewo upadło, tam zostaje.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dogląda wiatru ten nie sieje, a kto przypatruje się chmurom nie zbiera.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nie wiesz jaką jest droga wiatru i jak zrastają się kości w łonie brzemiennej tak nie poznasz spraw Boga, który wszystko uczynił.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rana wysiewaj twoje ziarno i do wieczora nie opuszczaj twojej ręki; bo nie wiesz, co się powiedzie czy to, czy owo, lub czy tak samo dobre będą oba.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światło jest słodkie, a oczom przyjemnie jest widzieć słońce.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choćby człowiek przeżył wiele lat, niech cieszy się w nich wszystkich i pamięta o dniach ciemności, że będzie ich wiele; wszystko, co jeszcze nastanie jest marnością.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Ciesz się młodzieńcze w twojej młodości, bądź wesołej myśli w twoich młodzieńczych latach; chodź, dokąd cię ciągnie serce i za widokiem twoich oczu; lecz pamiętaj, że za to wszystko Bóg cię przyprowadzi na sąd.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usuń z twojego serca gniew oraz oddal złośliwość od twojej cielesnej natury gdyż wiek dziecięcy i młodzieńczy także są marne.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twoich młodzieńczych dniach pamiętaj o swoim Stwórcy, zanim nadejdą dni złowrogie oraz zbliżą się lata, o których powiesz: Nie mam w nich upodobania.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jeszcze zaćmi się słońce, światło, księżyc i gwiazdy, a po deszczu znowu powrócą chmury.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gdy dygoczą stróże domu, uginają się dzielni mężowie; młynarki próżnują, bowiem ich coraz mniej, i ściemniają się wyglądający zza krat.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 coraz cichszym klekocie młyna zamykają się drzwi na ulicę, każdy się zrywa na szczebiot ptaka i przytłumione jest wszystko, co służy do śpiewania.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przed każdym wzniesieniem występuje obawa; po drodze zjawiają się straszydła i zakwita drzewo migdałowe; gdy szarańcza jest ociężałą, jak również przemija żądza. Bowiem człowiek idzie do swego wiecznego domu, a po ulicach krążą żałobnicy.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zanim się zerwie srebrny sznur, stłucze się złota czasza, rozsypie się wiadro nad zdrojem i skruszy się koło nad studnią.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proch wróci do ziemi, skąd powstał, zaś duch wróci do Boga, który go 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marność nad marnościami mówi Kohelet, wszystko jest marnością.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ponadto ponieważ Kohelet był mędrcem dodatkowo nauczał lud poznania, rozważał, badał oraz układał liczne przypowieści.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Kohelet starał się też wynaleźć wdzięczne powiedzenia słowa prawdziwe, napisane z prostotą.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mędrców podobne są do kolców oraz do wbitych gwoździ te, co pochodzą od przedstawicieli zborów i podane są przez jednego Pasterza.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powiedzieć, mój synu? Daj się ostrzec. Nie ma końca tworzeniu licznych zwojów, zaś zbytnie badanie trudzi cielesną naturę.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Celem wszystkich słów, które tutaj słyszano jest stwierdzenie: Obawiaj się Boga i przestrzegaj Jego przykazań. Bo Jego jest cały człowiek.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każdy czyn i wszystko, co jest tajne, Bóg przyprowadzi na sąd czy dobre, czy też złe.</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Kaznodziei</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2024-04-19T10:36:12Z</dcterms:modified>
</cp:coreProperties>
</file>