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Koheleta króla w Jeruszalaim, potomka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marność nad marnościami powiedział Kohelet; o, marność nad marnościami! Wszystko jest marnością!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 pożytek dla człowieka z całego jego trudu, jakim się trudzi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pokolenie przychodzi, a drugie odchodzi; ale ziemia pozostaje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słońce wschodzi i słońce znowu zachodzi, oraz zdąża do swego miejsca, gdzie ma wzejść.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idzie, stale krążąc; idzie na południe, a zwraca się ku północy i wraca po swoich wirach.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rzeki idą do morza, a jednak morze się nie zapełnia; do miejsca skąd wychodzą rzeki tam wciąż wracają.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rzeczy się nużą i żaden człowiek tego nie opowie; oko nie nasyca się widzeniem, a ucho nie napełnia się słyszeniem.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było to będzie, a co się stało to się stanie; zatem nie ma nic nowego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 jakaś rzecz, o której by ktoś powiedział: Patrz, to coś nowego? Bo to już było dawno, w tych wiekach, które przeszły przed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pamięci o poprzednich czasach; ani u tych, co później przyjdą, nie będzie pamięci o późniejszych tych, które nastaną.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a, Kohelet, stałem się w Jeruszalaim królem nad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zwróciłem moje serce ku temu, by mądrością zbadać oraz wyśledzić wszystko, co się dzieje pod niebem; ten czczy popęd, który Bóg złożył w synach ludzkich, aby się nim trapili.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wszystkie sprawy, które się dzieją pod słońcem a oto wszystko jest marnością oraz pogonią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krzywe nie daje się wyprostować, a czego brakuje nie może wejść w rachubę.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pomyślałem w swoim sercu, i powiedziałem: Oto zdobyłem wielką i coraz wyższą mądrość, ponad wszystkich, którzy byli w Jeruszalaim przede mną; więc moje serce przejrzało pełnię mądrości oraz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zwróciłem moje serce ku temu, by sobie uświadomić czym jest mądrość i wiedza, szaleństwo i głupota poznałem, że to też jest pogonią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wiele mądrości tam także wiele zgryzoty, a kto mnoży wiedzę mnoży też cierpienie.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2024-04-26T14:26:11Z</dcterms:modified>
</cp:coreProperties>
</file>