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poszedł twój luby, o najpiękniejsza z kobiet? Gdzie się zwrócił twój luby powiedz, byśmy go z tobą szukały?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luby poszedł do swojego ogrodu, pomiędzy grządki balsamu, by pasł w ogrodach i zrywał lilie.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mego lubego a luby jest mój; ten, co pasie między liliami.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jesteś piękna, moja przyjaciółko, jak Tyrca; urocza jak Jeruszalaim, groźna jak zastępy pod chorągwiami.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ode mnie twoje oczy, bowiem przejmują mnie trwogą. Twoje sploty są jak stado kóz, co ześlizgują się z 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zęby jak stado owiec, które wyszły z kąpieli; z których każda rodzi bliźnięta, a żadna z nich nie 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skroń jak płatek granatu spoza twojego welonu.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Sześćdziesiąt jest królowych i osiemdziesiąt kochanek, a panien bez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tylko jedna jest ma gołąbka, moja czysta; ona jest jedynaczką u swojej matki, wybranką swej rodzicielki. Widziały ją dziewice oraz nazwały szczęśliwą; sławiły ją królowe i nałożnice.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to jest, co spogląda jak zorza poranna, piękna jak księżyc, czysta jak słońce, groźna jak zastępy pod chorągwiami?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Zeszłam do orzechowego ogrodu, by napawać się świeżymi pędami doliny; by zobaczyć, czy się rozwinęła winnica i czy rozkwitły granaty.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zauważyłam, że moja pożądliwość uczyniła mnie niczym zaprzęgi Aminadaba.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2024-04-28T08:16:27Z</dcterms:modified>
</cp:coreProperties>
</file>