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Jezajasza, syna Amoca, który prorokował o Judzie i Jeruszalaim za czasów Uzjasza, Jotama, Achaza i Chiskjasza – królów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niebiosa i podaj ucho ziemio, ponieważ przemawia WIEKUISTY! Wychowałem oraz wyniosłem synów, a oni Mi się sprzeniewierzyli.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Byk zna swojego właściciela, a osioł żłób swego pana; zaś Israel nie zna, Mój naród się nie zastanawia.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występny narodzie, ludu obciążony grzechem, zbrodniczemu nasieniu, skażonym dzieciom! Opuścili WIEKUISTEGO, bluźnili Świętemu Israela, odwrócili się wstecz!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mam was jeszcze uderzyć, gdy przymnożycie występek? Cała głowa jest chora i całe serce zbolałe.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w nim zdrowego od stóp do głów; rany, sińce i ropiejące wrzody – nie wyciśnięte, nie przewiązane i nie zmiękczone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 kraj jest pustynią, wasze miasta popalone pożogą; waszą ziemię przed wami pożerają cudzoziemcy oraz jest spustoszona jak rumowisko po barbarzyńcach.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pozostała córa Cyonu jest jak mata w winnicy, jak budka na polu ogórków, jak oblężone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WIEKUISTY Zastępów nie zostawił nam tego drobnego szczątku, bylibyśmy jak Sedom oraz podobni do Amory.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Naczelnicy Sedomu, słuchajcie słowa WIEKUISTEGO! Narodzie Amory, nastaw ucho nauce naszego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Mi po mnóstwie waszych ofiar? – mówi WIEKUISTY. Jestem syty całopalenia baranów i łoju tłustych cieląt; nie pożądam krwi byków, jagniąt i kozłów.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przychodzicie, by się ukazać przed Moim obliczem, któż od was tego żąda, byście deptali Me przedsienia?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Przestańcie składać dary kłamstwa, kadzidło będące Mi obrzydliwością. Nów, szabat i ogłaszanie świąt – nie cierpię niegodziwości i uroczystości!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Osoba nie cierpi waszych nowiów i świąt, stały Mi się ciężarem, sprzykrzyło Mi się je znosić.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wyciągniecie wasze dłonie – ukryję przed wami Moje oczy; i choćbyście namnożyli modlitw – nie będę słuchał; wasze ręce pełne są krwi!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Obmyjcie, oczyśćcie się, sprzed Moich oczu oddalcie zło waszych postępków, przestańcie czynić zło!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Nauczcie się spełniać dobro, domagajcie się sprawiedliwości, podźwignijcie uciemiężonego, szukajcie praw sieroty, brońcie wdowy!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Przyjdźcie, rozprawimy się mówi WIEKUISTY. Choćby wasze grzechy były jak szkarłat – jak śnieg zbieleją; choćby się czerwieniły jak purpura – staną się białe jak wełna.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będziecie ulegli i posłuszni, będziecie spożywać to, co najprzedniejsze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zechcecie się wzbraniać i opierać – będziecie strawieni przez miecz, bowiem wypowiedziały to usta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to wierne miasto stało się prostytutką! Niegdyś pełne praworządności i sprawiedliwości, a teraz rozbójników.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srebro zamieniło się w odpadek, a twój napój został zaprawiony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naczelnicy to rozpustnicy, wspólnicy złodziei. Wszystko polubiło datki i goni za łapówkami; nie wymierzają sprawiedliwości sierocie oraz nie przychodzi przed nich sprawa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Pan, WIEKUISTY Zastępów, mocarz Israela mówi: O! Uczynię sobie zadość u Mych wrogów, pomszczę się nad Moimi przeciwnikami.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zwrócę na ciebie Moją rękę, wypławię jak ług twe odpady i wydzielę wszystkie twoje domieszki.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Przywrócę twoich sędziów jak przedtem, i twoich radców jak dawniej. Wówczas znowu cię nazwą miastem sprawiedliwości i wiernym krajem.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Cyon będzie wyzwolony sądem, a jego nawróceni –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zdrajcom oraz występnym razem pogrom; a tym, co odstąpili od WIEKUISTEGO – zagłada.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zawstydzeni za dęby, które sobie upodobali; tak, będziecie się rumienić za ogrody, które sobie wybraliście.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będziecie sami jak dąb, którego liść więdnie; i jak ogród, w którym nie ma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Potężny stanie się paździerzem, a jego dzieła iskrą; obydwa razem spłoną oraz nikt nie ugasi.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2024-04-18T16:32:49Z</dcterms:modified>
</cp:coreProperties>
</file>