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Babelu, którą zwiastował Jezajasz, syn Amoca.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odkrytej górze zatknijcie chorągiew, doniośle do nich wołajcie i potrząsajcie ręką, by wkroczyli w bramy tyranów.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powołałem Moich wybrańców; tak, zawezwałem Mych bohaterów do Mego gniewu, więc radują się Moim wyniesieniem.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górach odgłos wrzawy, jakby wielkiego ludu, odgłos zgiełku narodów ze zgromadzonych państw; WIEKUISTY Zastępów przegląda bojowe szyki.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Nadciągają z dalekiej ziemi, z krańca nieba, WIEKUISTY i Jego narzędzia grozy, by zburzyć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Biadajcie, gdyż bliskim jest dzień WIEKUISTEGO; nadchodzi jako klęska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opadają wszystkie ręce oraz truchleje każde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przerażeni; porywają ich kurcze i bóle, drżą jak rodząca. Jeden na drugiego spogląda osłupiały; ich oblicza są obliczem płomieni.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ze srogością i zapalczywością nadchodzi okrutny dzień WIEKUISTEGO, by obrócić ziemię w pustynię, a jej grzeszników z niej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gwiazdy niebios oraz ich konstelacje nie przyświecają swoim blaskiem, zaćmiło się słońce przy swoim wschodzie, a księżyc nie daje jaśnieć swojemu światłu.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poszukiwać złości na całej ziemi oraz ich winy na niegodziwych; ukrócę dumę zuchwałych i poniżę pychę potężnych.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 uczynię rzadszym niż szczere złoto, a człowieka od kruszcu Ofiru.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armię WIEKUISTEGO, w dzień Swojej zapalczywości wstrząsnę niebem, a ziemia wyskoczy ze swej posady.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 spłoszona sarna; jak trzoda, której nikt nie gromadzi; każdy się zwróci do swego narodu i każdy ujdzie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nawinie – będzie przebity, a ktokolwiek zostanie pochwycony – padnie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dzieci będą roztrącone przed ich oczyma; ich domy będą zrabowane, a ich żony zhańbione.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pobudzę przeciwko nim Madajczyków, którzy nie dbają o srebro, a złota nie pożądają.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roztrzaskują łukami, nie litują się nad płodem życia, ich oko nie użala się nad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Babel – ozdoba królestw, sława i duma Kasdejczyków, będzie zburzone przez Boga jak Sedom i Amora.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będzie zamieszkały, ani też zaludniony po wszystkie wieki; nie rozbije tam namiotu koczujący mieszkaniec stepu, ani nie będą tam odpoczywać pasterze.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tam się wylegiwać zwierzęta stepu, a ich domy napełnią puchacze; mieszkać tam będą strusie oraz hasać kosmacze.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zamkach zahuczą wyjce, a szakale w przybytkach rozkoszy. Bliskim jest czas jego nadejścia, a jego dni się nie odwloką.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2024-04-30T18:11:40Z</dcterms:modified>
</cp:coreProperties>
</file>