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oto Pan, WIEKUISTY Zastępów, odejmie od Jeruszalaimu i Judy oparcie oraz podporę; wszelką podporę chleba i wszelką podporę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Bohatera i wojownika, sędziego oraz proroka, wróżbiarza oraz starszego,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pięćdziesiątnika, dostojnika, radcę, przemyślnego rzemieślnika oraz biegłego zaklinacza.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ich naczelników naznaczę dzieci, zatem będą nad nimi panować niedorostki.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się gnębił naród, mąż – męża i bliźni – bliźniego; dziecko się porwie na starca, a nikczemny na dostojnego.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ktoś zaczepi brata w domu swojego ojca, powie: Masz szatę? Bądź naszym przywódcą; a owo rozprężenie niech będzie pod twoją ręką.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odpowie, mówiąc: Nie będę lekarzem; w moim domu nie ma chleba, ani sukni. Nie ustanawiajcie mnie przywódcą narodu.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Jeruszalaim upadnie, a Juda runie; gdyż ich mowa i sprawy są przeciwko WIEKUISTEMU, chcą być przekorni w oczach Jego majestatu.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Przeciw nim świadczy piętno ich oblicza i rozgłaszają swój grzech jak Sedom; nie tają go. Biada ich duszy, gdyż sami wypielęgnowali sobie niedolę.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Oświadczcie sprawiedliwym, że im będzie dobrze, że będą spożywać owoc swojego postępowania.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biada niegodziwemu; źle mu się powiedzie, bo będzie mu dana odpłata za jego udział.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naród – jego niedorostki to ciemiężcy; zapanowały nad nim kobiety. Mój narodzie! Twoi przywódcy prowadzą na bezdroża, pokrzywili kierunek twoich ścieżek.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WIEKUISTY wzniesie się do rozprawy; stanie, aby sądzić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przyjdzie na sąd przeciwko starszym Swojego ludu i jego władcom. Przecież to wy spaśliście winnicę; w waszych domach jest krzywda biednego!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gnębicie Mój naród i ciemiężycie oblicze biednych? – mówi Pan, WIEKUISTY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WIEKUISTY mówi: Ponieważ córy Cyonu stały się dumne, chodzą z zadartym karkiem oraz z ukosa spoglądając, chodzą drobnym krokiem, podzwaniając nogami,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Pan pokryje strupami ciemię córek Cyonu i WIEKUISTY obnaży ich srom.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Owego dnia Pan zabierze ozdobę sprzączek, siatki i półksiężyce,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perły, naszyjniki i kwefy;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zawoje, łańcuszki, przepaski, pojemniki na perfumy i amulety,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pierścienie oraz obrączki do nosa,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godowe stroje, płaszczyki, chusteczki oraz torebki,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szyfony, zarzutki, lekkie okrycia i szale.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wtedy zamiast przyjemnego zapachu będzie zgnilizna, zamiast przepaski powróz, zamiast sztucznych loków – łysina, zamiast narzutki – opasanie worem; i wypalone piętno zamiast piękności.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Twoi mężowie zginą od miecza, a twoja potęga w bitwie.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zawodzić, i utyskiwać jej bramy, i zasiądzie ogołocona na ziemi.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2024-04-29T08:21:48Z</dcterms:modified>
</cp:coreProperties>
</file>