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czternastego roku króla Chiskjasza stało się, że Sanheryb, król Aszuru, wyruszył przeciwko wszystkim warownym miastom Judy i je zdobył.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Aszuru wyprawił też na króla Chiskjasza, z Lachisz do Jeruszalaimu, rabszakę z potężnym wojskiem; więc stanął u wodociągu górnego stawu, przy drodze do pola pilśniarzy.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do niego Eljakim, syn Chilkji przełożony Domu, Szebna pisarz i Joach, syn Asafa dziejopis.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rabszaka do nich powiedział: Powiedźcie Chiskjaszowi: Tak mówi wielki władca, król Aszuru: Co to za ufność, którą okazujesz?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Uważam, że to tylko puste słowa, wojenne zamysły i męstwo; lecz teraz komu wierzysz, że przeciw mnie powstajesz?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polegasz na tej lasce nadłamanej trzciny, na Micraimie, która gdy się kto o nią oprze – wnika w jego dłoń i ją przekłuwa; takim jest faraon, król Micraimu, dla wszystkich, którzy na nim polegają.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powiesz: Polegamy na WIEKUISTYM, naszym Bogu; czyż to nie jest ten sam, którego wyżyny i ołtarze zniósł Chiskjasz, mówiąc do Judy i do Jeruszalaim: Przed tym ołtarzem będziecie się korzyć?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chciej współzawodniczyć z moim panem, z królem Aszuru; dam ci dwa tysiące koni, lecz czy będziesz w stanie wsadzić na nie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chcesz odprawić namiestnika, jednego z najniższych sług mojego pana oraz polegać na Micraimie, z powodu wozów i jezdnych?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zresztą, czy bez WIEKUISTEGO wyruszyłem przeciw tej ziemi, by ją zburzyć? WIEKUISTY do mnie powiedział: Wyruszysz przeciw tej ziemi i ją zburzysz.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Eljakim, Szebna i Joach powiedzieli do rabszaki: Zechciej rozmawiać z twoimi sługami po aramejsku, bo my rozumiemy; nie rozmawiaj z nami po judzku przed tym ludem, który się znajduje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rabszaka stanął i po judzku zawołał doniosłym głosem, mówiąc: Słuchajcie słów wielkiego władcy, króla Aszuru.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Chiskjasz was nie zwodzi, bowiem nie zdoła was ocalić.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Chiskiasz nie czyni wam nadziei w WIEKUISTYM, mówiąc: Ocali was WIEKUISTY; to miasto nie będzie oddane w rękę króla Aszuru.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Chiskjasza! Bo tak mówi król Aszuru: Popróbujcie u mnie szczęścia, wyjdźcie do mnie i rwijcie pożywienie, każdy ze swej winnicy, każdy ze swego figowego drzewa oraz pijcie wodę, każdy ze swojej studni.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was zabiorę do ziemi podobnej do waszej ziemi, do ziemi zboża i moszczu, do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was nie zwodził Chiskjasz, mówiąc: WIEKUISTY nas ocali! Czy bogowie ludów ocalili z ręki króla Aszuru każdy swoją ziemię?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byli bogowie Chamathu i Arpadu, gdzie bogowie Sefarwaim, i czy Szomron ocalili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ze wszystkich bóstw tych ziem ocaliły swój kraj z mojej ręki? Jakże WIEKUISTY miałby ocalić Jeruszalaim z mojej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milczeli i nie odpowiedzieli mu ani słowa; bo rozkaz króla był taki: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Eljakim, syn Chilkji, przełożony domu, i Szebna, pisarz, i Joach, syn Asafa, dziejopis, przyszli do Chiskjasza z rozdartymi szatami i powtórzyli mu słowa rabszaki.</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 Rozdział 36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2024-05-06T00:54:46Z</dcterms:modified>
</cp:coreProperties>
</file>