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Izajasza</w:t>
      </w:r>
    </w:p>
    <w:p>
      <w:pPr>
        <w:pStyle w:val="Nagwek2"/>
        <w:keepNext/>
        <w:jc w:val="center"/>
      </w:pPr>
      <w:r>
        <w:t>Rozdział 37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król Chiskjasz to usłyszał, stało się, że rozdarł swoje szaty, ubrał się w wór i wszedł do Domu WIEKUISTEGO.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też Eljakima, przełożonego Domu, i Szebnę, pisarza, i starszych z kapłanów, ubranych w wory – do Jezajasza, syna Amoca, proroka.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do niego powiedzieli: Tak powiedział Chiskjasz: Ten dzień jest dniem utrapienia, sponiewierania i bluźnierstwa. Bowiem płód doszedł do urodzenia, a nie ma siły do porodu.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WIEKUISTY, twój Bóg, usłyszy słowa rabszaki, którego posłał jego pan, król Aszuru, aby urągał żywemu Bogu oraz pomści się za mowy, jakie słyszał WIEKUISTY, twój Bóg. Zanieś modlitwę za pozostały szczątek.</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słudzy króla Chiskjasza przyszli do Jezajasza.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Jezajasz do nich powiedział: Tak powiecie waszemu panu: Tak mówi WIEKUISTY: Nie obawiaj się tych słów, które słyszałeś; którymi Mi bluźnili pachołki króla Aszuru.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poddam mu taką myśl, by gdy usłyszy pewną wieść, powrócił do swego kraju, a wtedy zgubię go mieczem w jego własnej ziemi.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rabszaka wrócił i znalazł króla Aszuru walczącego przeciwko Libna; bowiem słyszał, że wyruszył z Lachisz.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Usłyszał też o Tyrhaku, królu kuszyckim, jak mówiono: Oto wyruszył, aby walczyć przeciwko tobie. Co gdy usłyszał, wysłał posłów do Chiskjasza z tymi słowami: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powiecie Chiskjaszowi, królowi Judy: Niech cię nie zwodzi twój Bóg, któremu ty ufasz, mówiąc: Jeruszalaim nie będzie wydane w rękę króla Aszuru.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słyszałeś co uczynili królowie Aszuru wszystkim ziemiom – jak je zniszczyli; a ty miałbyś być ocalony?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bogowie ludów ocalili te, które wygubili moi przodkowie: Gozan, Haran i Recef; a także synów Edenu, którzy byli w Telassar?</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król Chamathu, król Arpadu, król miasta Sefarwaim, Hena i Iwwa?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Chiskjasz wziął list z rąk posłów i go przeczytał. Po czym Chiskjasz wszedł do Domu WIEKUISTEGO oraz rozwinął go przed WIEKUISTYM.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Chiskjasz modlił się do WIEKUISTEGO, mówiąc:</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Zastępów, Boże Israela, który zasiadasz nad cherubami! Ty sam jeden jesteś Bogiem wszystkich królestw ziemi; Ty stworzyłeś niebiosa i ziemię.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Skłoń Twoje ucho, WIEKUISTY, i słuchaj; otwórz Twoje oczy, WIEKUISTY, i wejrzyj; usłysz wszystkie słowa Sanheryba, które wystosował, by lżyć Boga żywego.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o WIEKUISTY, królowie Aszuru spustoszyli te wszystkie krainy, ich ziemię,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powrzucali ich bogów w ogień; ale skoro to nie są bogowie, tylko robota ludzkich rąk, drzewo i kamień przecież mogli je zniszczyć.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o WIEKUISTY, nasz Boże, wybaw nas z jego ręki, aby wszystkie królestwa ziemi poznały, że Ty jesteś WIEKUISTY, Jedyny.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Jezajasz, syn Amoca, posłał do Chiskjasza, mówiąc: Tak powiada WIEKUISTY, Bóg Israela: O co mnie błagałeś z powodu Sanheryba, króla Aszuru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takie jest słowo, które powiedział o nim WIEKUISTY: Gardzi tobą, wyśmiewa się dziewicza córa Cyonu; potrząsa za tobą głową córa Jeruszalaim.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Komu bluźniłeś i urągałeś, przeciw komu podniosłeś swój głos i tak wysoko wzniosłeś twoje oczy? Przeciw Świętemu Israela.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twoje sługi bluźniłeś Panu i powiedziałeś: „Z mnóstwem moich wozów dotarłem do szczytu gór, do krańców Libanu; ściąłem jego rosłe cedry, jego wybór cyprysów oraz wszedłem na najwyższy jego wierzchołek, do jego lasu, który jest równy sadowi.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kopałem i piłem wody; ja też, krokiem mych stóp wysuszę wszystkie strumienie Macoru.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słyszałeś, że to od dawna ustanowiłem, zarządziłem od czasów pierwotnych? A teraz to sprowadziłem; zatem zostałeś powołany, byś burzył warowne miasto w rozrzucone zwaliska.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mieszkańcy są bezsilni, strwożyli się oraz zmieszali; stali się jak polna trawa, jak zieleniejąca się bylina, jak mech po dachach i śmieci przed wzejściem kłosów.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znałem twe legowisko, twoje wyjście i wejście, i twoją wściekłość na Mnie.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twoje zżymanie przeciw Mnie i twe zuchwalstwo doszło do Moich uszu; dlatego w twoje nozdrza wprawię Moje kolce, a Me wędzidło w twe usta, i z powrotem poprowadzę cię drogą, którą przyszedłeś.</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Miej też dla siebie ten znak: Tego roku będą się żywić samosiewką, drugiego roku dziko rosnącym ziarnem, a trzeciego roku będziecie siać, żąć i sadzić winnice, oraz spożywać ich owoce.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pozostały szczątek domu Judy zakorzeni się silniej u dołu i wyda u góry owoc.</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ostatek wyjdzie z Jeruszalaim, a szczątek z góry Cyon; sprawi to gorliwość WIEKUISTEGO.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o królu Aszuru: Nie wkroczy on do tego miasta, nie wystrzeli do niego strzały, nie wystąpi przed nim z tarczą i nie usypie przeciw niemu wału.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Drogą, którą przyszedł – tą się wróci, a do tego miasta nie wejdzie – mówi WIEKUISTY.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bronił tego miasta, by je zachować przez wzgląd na Siebie, i z powodu Dawida, Mego sługi.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wyszedł anioł WIEKUISTEGO i poraził w obozie Aszuru sto osiemdziesiąt pięć tysięcy. A kiedy z rana wstali, oto wszystkie trupy leżały martwe.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Sanheryb król Aszuru wyruszył, poszedł, wrócił oraz pozostał w Ninewie.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korzył w domu Nisrocha, swojego boga, stało się, że jego synowie – Adramelech i Szarecer, ugodzili go mieczem, a sami uciekli do kraju Ararat. Więc zamiast niego, panował jego syn Assarhaddon.</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Izajasza Rozdział 37</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2024-05-06T12:34:46Z</dcterms:modified>
</cp:coreProperties>
</file>