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Pocieszajcie, pocieszajcie Mój lud – mówi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Przemawiajcie do serca Jeruszalaim oraz do niej wołajcie, że się skończyła jej służba, że została odpuszczona jej wina; bowiem z ręki WIEKUISTEGO, w dwójnasób odebrała za wszystkie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 na puszczy: Oczyśćcie drogę WIEKUISTEGO, na stepie prostujcie ścieżkę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niech się podniesie, a każda góra lub wzgórze zniży; niech krzywizny staną się wyrównane, a łańcuchy gór doliną.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majestat WIEKUISTEGO się objawi, a wszelka cielesna natura razem to zobaczy, że mówiły usta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woła: Wołaj! A inny odpowiada: Co mam wołać? To: Wszelka cielesna natura jest trawą, a każdy jej wdzięk jak polne kwiecie.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Usycha trawa, więdnie kwiat, kiedy na niego wieje wiatr WIEKUISTEGO; zaprawdę, ten lud jest trawą.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Usycha trawa, więdnie kwiat, ale słowo naszego Boga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na wysoką górę, cyońska zwiastunko; potężnie podnieś twój głos, zwiastunko Jeruszalaim! Podnieś oraz się nie obawiaj, powiedz miastom Judy: Oto wasz prawdziwy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mocą nadchodzi Pan, WIEKUISTY, a Jego ramię za niego włada! Oto z Nim jest Jego nagroda, a przed Nim Jego odpłata!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Pasterz będzie pasł Swoją trzodę, w Swym ramieniu zgromadzi baranki i na Swym łonie je poniesie; karmiące troskliwie poprowadzi.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swoją garścią zmierzył wody, a niebiosa rozmierzył piędzią; kto ujął miarą ziemski proch, zważył na wadze góry, albo wzgórza na szalach.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pokierował Duchem WIEKUISTEGO oraz był mężem Jego rady; tym, co Go oświecił?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się radził, aby Mu dodał rozumu, nauczył Go ścieżek porządku, posiadł wiedzę oraz wskazał Mu drogę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narody – jak kropla z wiadra, wyliczone na szalach jak proszek; zaś wyspy unosi jak pyłek.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Liban nie wystarczy na opał, a jego zwierzyna nie starczy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są przy Nim jak nicość; są poczytane przez Niego jako cząstka próżności i marności.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kogo chcecie porównać Boga i jaką podobiznę Mu przeciwstawić?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ów posąg, który odlewa rzeźbiarz, a złotnik oprawia złotem i przyozdabia srebrnymi łańcuszkami?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podarunek, co naraża na niebezpieczeństwo? Bo wybiera się drzewo, które by nie próchniało i szuka się zdolnego rzemieślnika, by przygotował trwałą rzeźbę.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wiecie? Czy nigdy nie słyszeliście? Czy wam tego nie powiedziano od początku? Czy nie rozumiecie podstaw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zasiada nad kręgiem ziemi i nad jej mieszkańcami, podobnymi do szarańczy; który rozpościera niebiosa jak tkaninę i rozpina je do mieszkania jak namiot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obraca władców w nicość i unicestwia sędziów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gdyby nigdy nie byli osadzeni, jakby nie mieli potomstwa, a ich pień nie zakorzenił się w ziemi; zaledwie na nich powiał – a już usychają i wicher unosi ich jak źdźbło.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Mnie chcecie porównać, bym był do niego podobny – mówi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wysokości wasze oczy i zobaczcie – kto to stworzył? Ten, co wyprowadził niezliczone ich zastępy, a wszystkie wzywa po imieniu; przed pełnym sił oraz potężnym mocą nic się nie ukryje.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powiadasz Jakóbie i mówisz Israelu: Moja droga jest zakryta przed WIEKUISTYM, a ma sprawa nie dochodzi do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pojąłeś? Czy nigdy nie słyszałeś? WIEKUISTY jest Bogiem wiecznym, Twórcą krańców ziemi; On nie ustanie, ani się nie zmęczy; nie do poznania jest Jego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Znużonemu użycza pokrzepienia, a bezsilnemu dodaje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Spracują się chłopcy i strudzą, a młodzieńcy potkną i upadną;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odświeżają siłę ci, co ufają WIEKUISTEMU; wznawiają loty jak orły, biegają i się nie trudzą; idą naprzód i się nie nużą.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2024-05-08T02:53:27Z</dcterms:modified>
</cp:coreProperties>
</file>