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do Swego pomazańca, do Koresza, którego prawicę ująłem, by upokorzyć przed nim narody oraz otworzyć biodra królów; aby otworzyć przed nim wrota, a bramy, by nie były zamknięte.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kroczył przed tobą i wyrównam strome wyżyny, skruszę spiżowe wrota i rozsadzę żelazne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Oddam ci tajemne skarby oraz skryte bogactwa, abyś poznał, że to ja jestem WIEKUISTY, Bóg Israela, który cię wezwał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Wezwałem cię twoim imieniem dla Mojego sługi Jakóba oraz dla Mojego wybrańca Israela; wyróżniłem cię, aczkolwiek Mnie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 i nie ma innego; oprócz Mnie nie ma Boga. Uzbroiłem cię, choć Mnie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poznano od wschodu słońca oraz od jego zachodu, że nie ma nikogo oprócz Mnie; Ja jestem WIEKUISTY i 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tym, co przygotowuje światło oraz wytwarza ciemność, co sprawia dobro oraz formuje zło – Ja, WIEKUISTY to wszystko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Kropcie z góry niebiosa, a obłoki niech prószą sprawiedliwością; niech się otworzy ziemia, zaowocuje zbawieniem i zarazem niech się rozkrzewi sprawiedliwość; Ja WIEKUISTY to uskuteczniam.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się spiera ze swoim Stwórcą – skorupa między glinianymi skorupami ziemi. Czyż glina powie do swego mistrza: Co czynisz? Przecież twoja robota się nie 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powiada do ojca: Czemu płodziłeś? Albo do niewiasty: Czemu się męczyłaś porodem?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Święty Israela i jego Stwórca: Pytajcie się Mnie o przyszłość; a Mych synów i dzieło Moich rąk Mnie powierzcie.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uczyniłem ziemię i stworzyłem na niej człowieka; rozpięły to Moje ręce; Ja urządziłem niebiosa oraz cały ich zastęp.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także prowadzę do zwycięstwa oraz wyrównam wszystkie jego drogi. On odbuduje Moje miasto oraz wyzwoli Moich jeńców; nie za okup, nie za dary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Ty jesteś Bogiem ukrytym, Boże Israela, Zbawco!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są zawstydzeni i pohańbieni, razem są pohańbieni wszyscy wytwórcy rzeźb.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Israel jest uratowany przez WIEKUISTEGO wiecznym zbawieniem; nie będziecie zawstydzeni i pohańbieni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WIEKUISTY, Stwórca niebios; On jest Bogiem, który stworzył ziemię oraz ją ustanowił; On ją też utrzymuje; nie na pustynię ją stworzył, lecz urządził ją dla zaludnienia: Ja jestem WIEKUISTY, nikt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mówiłem potajemnie, gdzieś na ustroniu ciemnej ziemi; nie powiedziałem potomstwu Jakóba: Na próżno Mnie szukacie! Ja, WIEKUISTY, zwiastuję sprawiedliwość oraz wygłaszam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razem podejdźcie, ocaleni spośród narodów! Niczego nie zrozumieli ci, co obnoszą drewno swojego posągu oraz modlą się do boga, który nie może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Opowiedzcie, nawet ich przyprowadźcie i niechaj radzą między sobą. Kto to od dawna oznajmił, od tamtego czasu to zwiastował? Czy nie Ja, WIEKUISTY? Bo oprócz Mnie nie ma innego Boga, Boga sprawiedliwego; oprócz mnie nie ma takiego, co wybawia!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się zwróćcie i bądźcie wybawione wszystkie krańce ziemi! Bo Ja jestem Bóg, i nikt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Przysięgam na Siebie, sprawiedliwość wyszła z Mych ust; słowo, co się nie cofnie, że przede Mną się ugnie każde kolano i będzie przysięgał każdy język.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u WIEKUISTEGO – powiedzą o Mnie jest sprawiedliwość i potęga. Do niego przyjdą zawstydzeni wszyscy, co pałali ku Niemu 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WIEKUISTEGO będzie uznane za sprawiedliwe i lśnić całe nasienie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2024-04-28T07:13:18Z</dcterms:modified>
</cp:coreProperties>
</file>