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Zgiął się Bel, skulił Nebo; ich posągi są pośród roślin i bydląt; te przez was obnoszone, nałożone jako brzemię dla znużonych.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Skuliły się, razem się zgięły; nie mogły uratować brzemienia, więc same poszły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domu Jakóba i cały szczątku domu Israela, którzy jesteście dźwigani od początku istnienia oraz niesieni od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zostanę tym samym aż do waszej starości, oraz będę was nosił aż do sędziwości; Ja stworzyłem, Ja też będę nosił, dźwigał oraz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Mnie chcecie upodobnić, przyrównać i komu przeciwstawić, abyśmy byli sobie równi?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sypiecie złoto z kiesy, odważacie srebro na szali oraz najmujecie złotnika, aby uczynił z tego bożka, któremu się kłaniacie i przed którym korzycie.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Niosą go na ramieniu, dźwigają, ustawiają na jego podstawie i stoi, ze swego miejsca się nie ruszy; choć się do niego woła – nie odpowiada i z niedoli nikogo nie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to i stańcie się mężami; bierzcie to do serca, odstępcy!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Wspomnijcie przedwieczne dzieje, że Ja jestem Bóg, i nikt inny; Bóg, któremu nic nie dorówna.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początku zwiastuje o końcu; a w zaraniu o tym, co się jeszcze nie stało. Gdy wypowiem, Moje postanowienie się wypełni i przeprowadzę każdą Swoją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wzywam ze Wschodu drapieżnego ptaka, męża Mojego przeznaczenia z dalekiej ziemi. Powiedziałem, więc to osiągnę; ułożyłem, więc spełnię.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krnąbrnego serca, którzy jesteście dalecy od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 się Moja sprawiedliwość, ona jest niedaleko, a Moja pomoc się nie opóźni. Zatem dam Cyonowi pomoc, Israelowi Moją sławę.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2024-05-01T09:32:48Z</dcterms:modified>
</cp:coreProperties>
</file>