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mnie, wybrzeża, i uważajcie narody w dali! WIEKUISTY powołał mnie od początku istnienia, w łonie mojej matki wspomniał na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me usta jak ostry miecz; chował mnie w cieniu Swej ręki, krył mnie w Swoim kołczanie i uczynił mnie wyostrzonym grotem.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mnie: Ty jesteś Moim sługą, Israelem, przez którego się wsławię.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sądziłem: Daremnie się trudziłem, na próżno i na darmo trawiłem moja siłę. Lecz mój sąd jest u WIEKUISTEGO, moja odpłata u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i teraz powiedział WIEKUISTY, który od początku istnienia stworzył mnie na Swojego sługę, bym nawrócił ku Niemu Jakóba i by skupił się przy Nim Israel. Tak, jestem poważany w oczach WIEKUISTEGO, a mój Bóg jest moją potęgą.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powiedział: Mało Mi było, byś był sługą do dźwigania pokoleń Jakóba oraz do nawrócenia ocalonych Israela; ale ustanawiam cię światłem dla narodów, aby Moje zbawienie doszło do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Zbawca Israela, jego Święty, do wzgardzonej duszy, do wstrętnego dla narodów, do niewolnika władców: Królowie ujrzą i powstaną, a książęta będą korzyć się przed WIEKUISTYM, który jest niezawodny; przed Świętym Israela, który cię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Wysłuchałem cię w przyjemnej chwili, a w dzień zbawienia przyjdę ci z pomocą; będę cię strzegł i dam cię za przymierze ludowi, abyś podźwignął ziemię i zasiedlił spustoszone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powiedział uwięzionym: Wyjdźcie; a tym, co w ciemności: Ukażcie się! Będą się paść przy drogach, a ich pastwisko będzie na wszystkich nagich szczytach.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łaknąć, ani pragnąć; nie porazi ich żar i słońce, bo ich Miłościwy ich poprowadzi, i powiedzie ich do zdrojów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Moje góry zamienię w drogę, a Me ścieżki będą podwyższone.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ci z daleka, i oto inni z północy, od morza, a tamci z ziemi Synym.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Zagrzmijcie niebiosa, rozraduj się ziemio i niech góry wybuchną radością; bowiem WIEKUISTY pociesza Swój naród, użala się nad Swoimi biednymi.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powiedziałeś Cyonie: Opuścił mnie WIEKUISTY, Pan o mnie zapomniał.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niewiasta zapomni o swoim niemowlęciu, by się nie zlitować nad płodem swego życia? A choćby i one zapomniały – Ja ciebie nie zapomnę!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jakby wyryłem cię na moich dłoniach, dla Mnie zawsze obecne są twoje mury.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Chyżo nadbiegną twe dzieci, zaś twoi burzyciele i niszczyciele powychodzą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Podnieś dokoła twoje oczy i zobacz, wszyscy się gromadzą oraz do ciebie przybywają. Jak jestem żywy – mówi WIEKUISTY, że ich wszystkich ubierzesz jak strój i uwieńczysz się nimi jak oblubienica.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ruiny, zwaliska i twoja zburzona ziemia, zaprawdę, teraz się okaże za szczupłą dla mieszkańców, a twoi niszczyciele będą oddaleni.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twojego sieroctwa jeszcze powiedzą w twoje uszy: Ciasne to miejsce; ustąp mi, abym mógł się pomieścić.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swoim sercu pomyślisz: Któż mi ich narodził? Przecież ja byłam osierocona, samotna, wygnana i porzucona, zatem kto tych odchował? Przecież pozostałam sama jedna, zatem skąd 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powiedział Pan, WIEKUISTY: Oto wzniosę ku ludom Moją rękę i zatknę wobec narodów Mój sztandar, a przyniosą twoich synów na połach sukni, a twe córy będą niesione na grzbietach.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Królowie będą twoimi piastunami, a ich księżne twoimi karmicielkami; będą ci się kłaniać twarzą do ziemi i lizać proch twoich nóg; a wtedy poznasz, że Ja jestem WIEKUISTY, i że nie powstydzą się ci, co Mi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bohaterowi bywa wydarta zdobycz, albo czyż może być więziony łup zwycięzcy?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mówi WIEKUISTY: I łup bohatera zostanie mu wydarty, i zdobycz tyrana się wyrwie; bowiem Ja się sprzeciwię twoim wrogom, a twych synów Ja sam wyzwolę.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Twoich ciemiężców nakarmię ich własnym ciałem, i jak moszczem, upiją się własną krwią; więc wszelka cielesna natura pozna, że Ja jestem WIEKUISTY, twój obrońca i twój wybawca, mocarz Israela.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2024-04-29T15:56:07Z</dcterms:modified>
</cp:coreProperties>
</file>