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także zaśpiewać memu ukochanemu – pieśń mojego ukochanego o swej winnicy. Mój ukochany miał winnice na urodzajnym pagórku.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ją zaorał, obrał z kamienia i zasadził w niej wyborową latorośl; nadto zbudował wśród niej wieżę i wyciosał w niej także tłocznię. I się spodziewał, że zbierze grona a urodziła zepsute jagody.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mieszkańcy Jeruszalaimu oraz mężowie Judy, chciejcie rozsądzić między Mną – a Moją winnicą.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jeszcze należało uczynić Mej winnicy, czego bym jej nie uczynił? Czemu, kiedy się spodziewałem zbierać grona, urodziła zepsute jagody?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wam oznajmiam, co uczynię Mojej winnicy: Rozbiorę jej żywopłot i będzie wytrzebiona; rozwalę jej ogrodzenie i będzie podeptana.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ją pustkowiem; nie będzie przycinana, ani okopywana, lecz porośnie ostem i cierniem; także chmurom wzbronię ją zraszać deszczem.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winnicą WIEKUISTEGO Zastępów jest dom Israela, a mężowie Judy sadem Jego rozkoszy. Oczekiwał sprawiedliwości – a oto rozlew krwi, prawości – a oto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przyłączają dom do domu i zbliżają pole do pola, tak, że nie starcza już miejsca; jakby tylko wam samym przeznaczono mieszkać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Zastępów powiedział w moje uszy: Zaprawdę, wiele domów spustoszeje; wielkie i okazałe zostaną bez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dziesięć kawałków winnicy wyda jeden bat, a chomer wysiewu wyda jedną efę.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zrywają się ze świtem, by gonić za napojem i do późnego wieczora są rozpaleni winem.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Cytra, lutnia, bęben, flet i wino bywa na ich biesiadach; ale na dzieło WIEKUISTEGO nie patrzą i sprawy Jego rąk nie 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Mój naród pójdzie w niewolę, jego dostojnicy będą umierać z głodu, a jego możni schnąć z 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Kraina Umarłych otworzy swoje wnętrze, rozewrze swoją paszczę bez granic; więc stoczy się do niej przepych, jej wielmożność, jej zgiełk i każdy w niej rozkochany.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będzie upokorzony, mąż – poniżony, a oczy wyniosłych zniżone.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sądzie wzniesie się WIEKUISTY Zastępów, święty Bóg będzie wywyższony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paść baranki na pastwisku; a po opasłych, na pustkowiach będą się żywić przechodnie.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ściągają winę węzłami fałszu, a kaźń jak gdyby powrozem.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szyderczo mówią: Niech przyspieszy, niechaj przynagli Swoje dzieło, abyśmy zobaczyli; niech nadejdzie i niech się spełni zamysł Świętego Israela, abyśmy się przekonali.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zło nazywają dobrem, a dobro złem; ciemność czynią światłem, a światło ciemnością; czynią gorycz – słodyczą, a słodycz –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mądrym we własnych oczach i roztropnym we własnym rozumieniu.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mocnym w łykaniu wina, sprawnym w mieszaniu napojów,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dla datku uniewinniają niegodziwca, a sprawiedliwość odejmują od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 język ognia pożera ścierń, a perz zanika w płomieniu – tak ich korzeń zamieni się w próchno, a ich kwiat uleci jak pył. Bo wzgardzili Prawem WIEKUISTEGO Zastępów i pomiatali Słowem Świętego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rozpali się gniew WIEKUISTEGO na Jego naród i skieruje na niego Swoją rękę; tak go uderzy, że zadrżą góry, a ich trupy położą się na ulicach jak pomiot. Ale tym wszystkim nie ukoi się Jego gniew, a dłoń Jego wciąż będzie zawieszona.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 daleka podniesie ludom znak, zaświśnie na jeden z narodów, z krańca ziemi, a oto chyżo i rączo nadbiegnie.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strudzony, nikt w nim nie osłabiony; nie drzemie, ani nie śpi; nie rozluźnił się pas jego bioder, ani nie pękł rzemyk jego sandałów.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Wyostrzone są jego strzały oraz napięte wszystkie łuki; kopyta jego koni podobne są do krzemienia, a jego koła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ryk jakby lwicy, ryczy jak lwięta; i zahuczy, i porwie zdobycz, i uniesie, a nikt nie ocali.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ów dzień zahuczy nad nim jak huk morza. A gdy popatrzą na ziemię – tu ciemność, w jej chmurach zaćmiony księżyc i słońce.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2024-04-28T22:43:06Z</dcterms:modified>
</cp:coreProperties>
</file>