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podążacie za sprawiedliwością, którzy szukacie WIEKUISTEGO; spójrzcie na Skałę z której jesteście wyciosani, na wydrążenie dołu, z którego jesteście wykopani.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Abrahama, waszego ojca i na Sarę, która was zrodziła; on był jednym, kiedy go powołałem, ale błogosławiłem mu oraz go rozmnożyłem.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WIEKUISTY pocieszy Cyon, pocieszy wszystkie jego ruiny – jego pustynię zamieni w rajską ziemię, a jego ogród jakby w ogród Boga; w nim się znajdzie radość i wesele, dziękczynienie i odgłos śpiewu.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Mnie, Mój ludu oraz ty, Mój narodzie, dajcie Mi ucho! Bowiem ode Mnie wyjdzie Prawo, a Mój sąd ustanowię światłem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Bliską jest Moja sprawiedliwość oraz wschodzi Moje zbawienie; Me ramiona będą sądzić narody. Mnie wypatrują wybrzeża i wyczekują Mego ramienia.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Wznieście ku niebu wasze oczy i spójrzcie ku ziemi, na dół; bo niebiosa jak dym się rozpłyną, ziemia zwiotczeje jak szata, a jej mieszkańcy pomrą jak komary; ale Moje zbawienie ostoi się na wieki i nie złamie się Moja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 świadomi sprawiedliwości; narodzie, co w sercu ma Moje Prawo: Nie lękajcie się urągania ludzi oraz nie obawiajcie się ich obelg.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szatę pożre ich mól i jak wełnę pogryzie ich robak; ale Moja sprawiedliwość ostoi się na wieki, a Me zbawienie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 się, ocuć, przyoblecz się w moc, ramię WIEKUISTEGO! Ocuć się jak za dawnych dni, za starożytnych pokoleń! Czyż nie ty porąbałeś Rahab i rozpłatałeś smoka?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 wysuszyłeś wody bezmiernej otchłani; morze, co morskie tonie zamieniło w drogę, by przeszli wyzwoleni?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powrócą wyswobodzeni WIEKUISTEGO i wejdą ze śpiewem do Cyonu, a nad ich głowami wieczna radość; dostąpią wesela i radości, a troski oraz westchnienia znikną.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 sam jestem waszym Pocieszycielem! Czym jesteś ty, że się obawiasz śmiertelnego człowieka, syna Adama, który jest postawiony na równi z trawą?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zapominasz o WIEKUISTYM, twoim Stwórcy, który rozpiął niebiosa oraz osadził ziemię; trwożysz się ustawicznie, każdego dnia, przed gniewem ciemięzcy, który zmierza do zguby – bo oto, gdzie jest gniew tego ciemięzcy?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Zgnębiony szybko zostanie uwolniony, nie umrze w grobie i nie zabraknie jego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jestem WIEKUISTY, twój Bóg, który ucisza morze, choć szumią jego fale; Moje Imię –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słowa złożyłem w twoje usta i osłoniłem cię cieniem Mej ręki, by utwierdzić niebiosa i ugruntować ziemię, aby powiedzieć do Cyonu: Ty jesteś Moim narodem!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 się, ocuć, wstań córo Jeruszalaim! Ty, która wypiłaś z ręki WIEKUISTEGO kielich Jego gniewu; pieniący się kielich odurzenia wychyliłaś i wysączyłaś.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jej nie poprowadził ze wszystkich dzieci, które urodziła; nikt nie wspierał jej ręki ze wszystkich dzieci, które wychowała.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liczne były twe przypadłości – kto cię wystarczająco pożałuje? Spustoszenie oraz zburzenie, głód i oręż – kto cię pocieszy?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synowie pomdleli, niczym łania złapana w matnię, legli na wszystkich rogach ulic; pełni byli gniewu WIEKUISTEGO i grozy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posłuchaj tego, utrapiona i upojona, ale nie winem!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WIEKUISTY, twój Bóg, który broni Swojego ludu: Oto zabieram z twej ręki kielich odurzenia, pieniący się kielich Mojego gniewu – nie będziesz z niego więcej piła.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go w rękę twoich gnębicieli, którzy mówili do twojej duszy: Nachyl się, abyśmy przeszli. Uczyniłaś twój grzbiet niczym ziemię i niczym ulicę dla przechodniów.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2024-05-01T06:40:37Z</dcterms:modified>
</cp:coreProperties>
</file>