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wy, wszyscy spragnieni oraz każdy, kto nie ma pieniędzy pójdźcie do wody; pójdźcie, zaopatrzcie się i spożywajcie; tak, pójdźcie, zaopatrzcie się bez pieniędzy, w wino i mleko bez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macie odważać za to srebro, czego nie chciałem; a waszą pracę dawać za to, co nie syci? Słuchajcie Mnie i zakosztujcie tego, co najlepsze; niech w obfitości rozkoszuje się wasza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Skłońcie wasze ucho i przyjdźcie do Mnie; słuchajcie, a wasza dusza ożyje; zawrę z wami Wieczne Przymierze – łaski zapewnione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ustanowiłem go świadkiem narodów, władcą i wodzem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zawezwiesz ludy, których nie znasz, do ciebie się zbiegną plemiona, które ciebie nie znały; z powodu WIEKUISTEGO, twojego Boga; Świętego w Israelu, który cię wsławi.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WIEKUISTEGO, póki może być znaleziony; wzywajcie Go, póki jest bliskim.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niegodziwy porzuci swoją drogę, a mąż bezprawia swe zamysły. Niech zawróci do WIEKUISTEGO, a ulituję się nad nim; do naszego Boga, gdyż szczodrym jest w odpuszczaniu.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Moje myśli nie są jak wasze myśli, ani wasze drogi jak Moje drogi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niebiosa przewyższają ziemię, o tyle Moje drogi przewyższają wasze, a Moje myśli – wasze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z nieba spada deszcz, czy śnieg i tam nie wraca, ale nasącza ziemię, użyźnia ją, czyni płodną oraz dostarcza nasienia siejącemu, a strawy jedzącemu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takim będzie i Moje Słowo, które wychodzi z Mych ust. Nie wróci do Mnie próżne, ale dokona tego, czego żądam i przyprowadzi to, z czym je wysłałem.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 radości wyjdziecie oraz w pokoju będziecie prowadzeni; góry i wzgórza wybuchną przed wami śpiewem, a wszystkie polne drzewa uderzą jakby w dłoń.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głogu wyrośnie cyprys, a zamiast pokrzywy wyrośnie mirt i będzie to ku sławie WIEKUISTEGO, na znak wieczny, niezatarty.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2024-05-01T01:13:58Z</dcterms:modified>
</cp:coreProperties>
</file>