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56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WIEKUISTY: Przestrzegajcie sądu oraz spełniajcie sprawiedliwość; bowiem bliskie nadejścia jest Me zbawienie i objawi się Moja łaska.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Szczęśliwy człowiek, który to czyni; syn Adama, który się tego trzyma; który przestrzega szabatu, aby go nie znieważyć oraz strzeże swej ręki, by nie spełniła nic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nie powie cudzoziemiec, który się garnie do WIEKUISTEGO, mówiąc: Pewnie WIEKUISTY odłączy mnie od Swojego narodu; i niech nie powie eunuch: Oto ja, uschłe drzewo!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tak mówi WIEKUISTY o eunuchach, którzy przestrzegają Moich szabatów; wybierają to, co Mi się podoba i trzymają się Mojego przymierza: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Ustanowię im w Moim domu, w Mych murach udział i imię, lepsze niż ustanowione przez synów ludzkich; ustanowię im wieczne imię, które nie będzie zatarte.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cudzoziemcom, którzy się przygarną do WIEKUISTEGO, aby Mu służyć, by miłować Imię WIEKUISTEGO i być Mu sługami; wszystkim, którzy by przestrzegali szabatu, aby go nie znieważać i trzymali się Mojego przymierza.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Przyprowadzę ich do Mojej świętej góry i rozraduję ich w Moim Domu Modlitwy; ich całopalenia oraz bite ofiary będą przyjemne na Mojej ofiarnicy; bowiem Mój Dom ma być nazwany Domem Modlitwy dla wszystkich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wypowiedź Pana, WIEKUISTEGO, który zgromadza rozproszonych Israela. Jeszcze będę do Niego gromadził oraz do Jego zgromadzonych.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wszystkie dzikie zwierzęta – przyjdźcie na żer! Wszystkie zwierzęta lasu!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stróże są ślepi, bezmyślni; wszyscy oni jak nieme psy, nie umiejące szczekać; senne, wylegujące się, lubiące drzemki.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jednak to psy niepohamowanej żądzy, nie mogące się nasycić; i to oni są pasterzami, choć są niezdolni, by rozważać; wszyscy się zwracają na swoją drogę, każdy za swą korzyścią ze wszystkich stron,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Pójdźcie, nabiorę wina, upijemy się napojem; a jak dzisiejszy, taki będzie i dzień jutrzejszy, wielki i bardziej obfitszy.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56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2024-05-01T12:50:59Z</dcterms:modified>
</cp:coreProperties>
</file>