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nieukrócona jest ręka WIEKUISTEGO, aby nie mogła wspomóc; ani nie przytępione Jego ucho, aby nie mogło wysłuchać.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tylko wasze winy robią rozdział pomiędzy wami a waszym Bogiem; a wasze grzechy zakryły przed wami Jego oblicze i nie słyszał.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dłonie są zbrukane krwią, a wasze palce – występkiem; wasze usta mówią kłamstwo, a język wasz knuje krzywdę.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podnosi głosu za sprawiedliwością i nikt nie spiera się w uczciwości; ufają w próżność i mówią fałsz; obcują z niegodziwością oraz rodzą bezprawie.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Żmije wylęgają jaja i wysnuwają pajęcze tkanki; kto kosztuje ich jaj – umiera, a z rozbitego wykluwa się jaszczurka.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tkaniny nie nadają się na szatę, zatem nie nakryją się swoimi wyrobami; ich prace – robotami bezprawia, a w ich dłoni czyny grabieży.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nogi dążą ku złemu i spieszą, by przelać niewinną krew; ich zamysły – zamysłami bezprawia; klęska i ruina na ich ścieżkach.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pokoju nie znają, a na ich manowcach nie ma prawa; pokrzywili sobie swoje ścieżki, zatem kto na nich postał – nie zaznał spokoju.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sąd się od nas oddalił i nie dochodzi nas sprawiedliwość; czekamy na światło – a oto ciemność, na jasność – a błądzimy w mrokach.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Macamy jak ślepi, macamy jak bez oczu; w południe potykamy się jak o zmierzchu, jak umarli pośród pustkowi.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wszyscy pomrukujemy jak niedźwiedzie oraz gruchamy jak gołębie; czekamy na sąd – a go nie ma, na pomoc – a ona jest od nas daleką.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rozmnożyły się przed Tobą nasze występki i przeciw nam świadczą nasze grzechy; bo nasze występki są z nami i znamy nasze winy: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Odstąpić, zaprzeć się WIEKUISTEGO, odwrócić się od naszego Boga, rozprawiać o grabieży i rozpasaniu, zmyślać i wydobywać z serca słowa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sąd jest wyparty do tyłu, a sprawiedliwość stoi z dala; bo prawda potknęła się na ulicy, a uczciwość nie może przejść.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rugowana jest prawda, a ten, co unika złego – ograbiany. Widział to WIEKUISTY i gorszyło to Jego oczy, bowiem nie było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On, że nie ma męża i się zdumiał, że nie ma orędownika; więc wspomogło Go Jego ramię, a Jego sprawiedliwość – ona Go wsparła.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Odział się w sprawiedliwość jak w pancerz, a na Jego głowie hełm zbawienia; odział się w szaty pomsty jak w zasłonę i okrył się żarliwością jak płaszczem.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Odpłaci ściśle według uczynków gniewem dla Swoich wrogów i zarzutem dla Swoich przeciwników; odpłaci wyspom zapłatą.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Zachodzie będą się obawiać Imienia WIEKUISTEGO, a na wschodzie słońca – Jego majestatu; gdy wróg nadciągnie jak rzeka uniesie go tchnienie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przyjdzie do Cyonu jako Wykupiciel dla nawróconych od występku w Jakóbie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– takie Moje przymierze z nimi, mówi WIEKUISTY: Mój Duch, który jest razem z tobą i Me słowa, które złożyłem w twoje usta – nie ustąpią z twych ust, ani z ust twoich potomków, ani z ust potomstwa twoich potomków – mówi WIEKUISTY; odtąd i aż na wieki.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2024-04-28T12:14:35Z</dcterms:modified>
</cp:coreProperties>
</file>