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63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to jest ten, co nadchodzi z Edomu? Ten czerwonoszaty z Bocrach? Ten tak okazały w swojej szacie, uginający się pod pełnią swojej mocy? Ja, zwiastujący sprawiedliwość; dostateczny do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na Twym ubiorze jest jaskrawa czerwień, a Twe szaty jak takiego, co tłoczy w prasie?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jeden tłoczyłem prasę, nikt nie był ze Mną z narodów; a tłoczyłem je w Moim gniewie, więc ich posoka tak pryskała na Mój ubiór, że zbryzgałem wszystkie Moje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kiedy nadszedł dzień pomsty, który jest w Moim sercu oraz dzień wyzwolenia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spojrzałem, ale nie było pomocnika; zdumiałem się, ale nie było nikogo, kto by wspierał; zatem wsparło Mnie Moje ramię i Moje uniesienie – ono Mnie wsparło.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podeptałem narody w Moim gniewie i upoiłem je Moim uniesieniem; wytoczyłem na ziemię ich posokę.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łaski WIEKUISTEGO, chwałę WIEKUISTEGO, za wszystko, co WIEKUISTY nam wyświadczył, i wielką dobroć dla domu Israela, którą im okazał według Swej łaski oraz według wielkości Swojego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Przecież to Mój naród; dzieci, które się nie sprzeniewierzą; i tak stał się ich wybawcą.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Mu ich było w każdej niedoli, więc dopomagał im anioł Jego Osoby; wyzwalał ich w miłości oraz Swojej litości; tak ich nosił i dźwigał po wszystkie dni starożytności.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oni byli przekorni i jątrzyli Jego Świętego Ducha; dlatego zamienił się im w nieprzyjaciela, Sam walczył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Jego lud wspomniał o dniach przeszłości, o Mojżeszu, mówiąc: Gdzie jest Ten, co wyprowadził ich z morza, razem z pasterzem Jego trzody; gdzie Ten, co złożył w jego wnętrze Swego Świętego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 prawicy Mojżesza prowadził ramię Swej wspaniałości; który rozdzielił przed nimi wody, by uczynić Sobie wieczne Imię?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prowadził ich przez głębie, jak rumaki po stepie i nie ponieśli szkody.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WIEKUISTEGO prowadził ich do pokoju, jak stado, co spuszcza się w dolinę; tak prowadziłeś Swój naród, by uczynić Sobie sławne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z niebios, spojrzyj z Przybytku Twojej świętości i wspaniałości! Gdzie jest gorliwość i Twa potęga? Wzruszenie Twojego serca i Twa litość? Czyżby zahamowało się dla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 jesteś naszym Ojcem; bo Abraham się do nas nie przyzna oraz Israel nas nie uzna; Ty WIEKUISTY, jesteś naszym Ojcem i naszym Zbawicielem – takie jest Twoje Imię od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o WIEKUISTY, pozwoliłeś nam zbłądzić z Twoich dróg, a nasze uporczywe serca oddaliłeś od Twej bojaźni? Zwróć się do Twoich sług, do pokoleń Twojego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święty naród niedługo trzymał ziemię, Twoją Świątynię podeptali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Jesteśmy podobni do tych, nad którymi nigdy nie panowałeś, ani nad nimi nie było wzywane Twoje Imię. Gdybyś rozdarł niebiosa i zstąpił – góry by zadrżały przed Twym obliczem.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63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2024-05-06T12:53:10Z</dcterms:modified>
</cp:coreProperties>
</file>