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Kapłańska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wezwał Mojżesza oraz z Przybytku Zboru powiedział do niego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synom Israela i im powiedz: Gdyby któryś z was chciał przynieść WIEKUISTEMU ofiarę z bydła, rogacizny, czy trzód przynieście waszą ofiarę.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jego ofiara to całopalenie z rogacizny niech przyniesie zdrowego samca; niech go przyprowadzi do wejścia do Przybytku Zboru, aby znalazł upodobanie przed WIEKUISTYM.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 swoją rękę na głowę ofiary całopalenia, aby z powodu jego rozgrzeszenia była przyjęta z upodobaniem.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zarżną cielca przed obliczem WIEKUISTEGO, a synowie Ahrona, kapłani, przyniosą krew i pokropią tą krwią wokoło ofiarnicę, która jest przy wejściu do Przybytku Zboru.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zdejmą skórę z ofiary całopalenia, oraz pokroją ją na części.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Ahrona, kapłana, nałożą ogień na ofiarnicę oraz ułożą drwa na ogniu.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synowie Ahrona, kapłani, ułożą owe części na ofiarnicy z głową i tłuszczem na drwach, które są na ogniu.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trzewia oraz golenie opłuczą wodą i puszczą wszystko z dymem na ofiarnicy. To jest całopalenie, ofiara ogniowa, przyjemny zapach dla WIEKUISTEGO.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jego ofiara na całopalenie będzie z trzody z owiec, albo kóz niech przyniesie zdrowego samca.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zarżną go przed obliczem WIEKUISTEGO po północnej stronie ofiarnicy; a synowie Ahrona, kapłani, jego krwią pokropią wokoło ofiarnicę.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rozrąbią go na części, a kapłan je ułoży wraz z głową i tłuszczem na ofiarnicy, na drwach, które są na ogniu.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trzewia i golenie opłucze wodą. Kapłan przyniesie to wszystko oraz puści z dymem na ofiarnicy. To jest całopalenie, ofiara ogniowa, przyjemny zapach dla WIEKUISTEGO.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jego ofiara całopalna dla WIEKUISTEGO jest z ptactwa niech przyniesie swoją ofiarę z turkawek, albo młodych gołębi.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przyniesie ją do ofiarnicy, paznokciem naderwie jej głowę, wyciśnie jej krew przy ścianie ofiarnicy oraz puści z dymem na ofiarnicy.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Wcześniej odejmie gardziel z jej pierzem i rzuci ją na popielisko, na wschodniej stronie ofiarnicy.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nadłamie ją w jej skrzydłach nie odrywając, i kapłan puści ją z dymem na ofiarnicy, na drwach, które są na ogniu. To jest całopalenie, ofiara ogniowa, przyjemny zapach dla WIEKUISTEGO.</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ktoś chciał przynieść WIEKUISTEMU ofiarę z pokarmów, niech jego ofiarą będzie przednia mąka. Poleje ją oliwą, nałoży na nią kadzidła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przyniesie ją do synów Ahrona, kapłanów. A on z niej nabierze pełną swoją garść mąki oraz oliwy z całym jej kadzidłem, i ten „znak przypomnienia” puści z dymem na ofiarnicy. To jest ofiara ogniowa, zapach przyjemny dla WIEKUISTEGO.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pozostałość z owej ofiary będzie dla Ahrona oraz dla jego synów; to jest święte świętych z ogniowych ofiar WIEKUISTEGO.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przyniesiesz ofiarę z ciasta wypieczonego w piecu, niech to będą przaśne kołacze z przedniej mąki, zaczynione w oliwie; albo przaśne oładki posmarowane oliwą.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ofiarą z pokarmów będzie twoja ofiara z patelni z przedniej mąki zaczynionej w oliwie niechaj to będzie przaśne.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Rozdrobnisz ją na kawałki oraz polejesz oliwą; to jest ofiara z pokarmów.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ofiarą będzie twoja ofiara z tygla to niechaj będzie przyrządzona z przedniej mąki z oliwą.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przyniesiesz WIEKUISTEMU ofiarę z pokarmów, która została przyrządzona z tych rzeczy. Przedstawią ją kapłanowi i odniesie ją na ofiarnicę.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zdejmie z ofiary „znak przypomnienia” i puści ją z dymem na ofiarnicy; to jest ofiara ogniowa, zapach przyjemny dla WIEKUISTEGO.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pozostałe z ofiary będzie dla Ahrona oraz dla jego synów; to jest święte świętych z ogniowych ofiar WIEKUISTEGO.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żadna ofiara z pokarmów, którą będziecie przynosić WIEKUISTEMU, nie będzie przyrządzana z kwaszonego; jako ofiarę ogniową WIEKUISTEMU nie puścicie z dymem żadnego zakwasu oraz żadnego miodu.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ofiarę z pierwocin możecie to przynosić WIEKUISTEMU, ale nie wejdą na ofiarnicę jako przyjemny zapach.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Każdą twoją ofiarę z pokarmów posolisz solą; nie pozbawisz twojej ofiary soli przymierza twojego Boga; przy każdej twojej ofierze zaofiarujesz także sól.</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przyniesiesz WIEKUISTEMU ofiarę z pierwocin przynieś w darze z twoich pierwocin suszone nad ogniem kłosy świeżą krupę.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Nalejesz na nią oliwy oraz nałożysz na nią kadzidła; to jest ofiara z pokarmów.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puści z dymem „znak przypomnienia” z tej krupy i z jej oliwy, z całym jej kadzidłem. To jest ofiara ogniowa dla WIEKUISTEGO.</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jego ofiara jest ofiarą opłatną, to gdy przynosi z rogacizny niech przyniesie przed oblicze WIEKUISTEGO samca, albo zdrową samicę.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 swoją rękę na głowę swojej ofiary, po czym ją zarżną u wejścia do Przybytku Zboru, a synowie Ahrona, kapłani, wokoło pokropią krwią ofiarnicę.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przyniesie z opłatnej ofiary, jako ofiarę ogniową WIEKUISTEMU: Łój pokrywający trzewia oraz cały łój, który jest nad trzewiami;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obie nerki wraz z łojem na nich, nad polędwicami, oraz przeponą na wątrobie co wraz z nerkami oddzieli.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Ahrona puszczą to z dymem na ofiarnicy wraz z całopaleniem, które jest na drwach, na ogniu. To jest ofiara ogniowa, przyjemny zapach dla WIEKUISTEGO.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jego ofiara opłatna dla WIEKUISTEGO jest z trzody to niech przyniesie samca, albo zdrową samicę.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na swoją ofiarę przynosi jagnię niech je przyniesie przed oblicze WIEKUISTEGO,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 swoją rękę na głowę swojej ofiary, po czym ją zarżną u wejścia do Przybytku Zboru. A synowie Ahrona wokoło pokropią jej krwią ofiarnicę.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przyniesie z ofiary opłatnej najlepszą jej część, jako ofiarę ogniową WIEKUISTEMU cały ogon, po odcięciu go do kości krzyżowej; łój pokrywający trzewia oraz cały łój, który jest nad trzewiami;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 nerki z łojem, który jest na nich, na polędwicach, oraz przeponę, która jest na wątrobie i którą oddzieli wraz z nerkami.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puści to z dymem na ofiarnicy – to jest pokarm, ofiara ogniowa dla WIEKUISTEGO.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jego ofiarą jest koza niech ją przyniesie przed oblicze WIEKUISTEGO,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położy swoją rękę na jej głowie i zarżną ją przed Przybytkiem Zboru; a synowie Ahrona pokropią jej krwią wokoło ofiarnicę.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przyniesie z niej swoją ofiarę, jako ofiarę ogniową WIEKUISTEMU: Łój pokrywający trzewia i cały łój, który jest nad trzewiami;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obie nerki z łojem, co jest na nich, nad polędwicami, i przeponę, która jest na wątrobie, i którą wraz z nerkami oddzieli.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puści je z dymem na ofiarnicy. To jest pokarm, ofiara ogniowa, przyjemny zapach; cały łój dla WIEKUISTEGO.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ma być wieczną ustawą w waszych pokoleniach i we wszystkich waszych siedzibach; nie będziecie jeść żadnego łoju ani żadnej krwi.</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oświadczył też Mojżeszowi,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powiedz synom Israela: Gdyby ktoś niebacznie zgrzeszył przeciw któremuś ze wszystkich przykazań WIEKUISTEGO wzbraniających coś czynić oraz przekroczył jedno z nich;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zgrzeszył namaszczony kapłan obciążając lud winą, wtedy niech przyprowadzi WIEKUISTEMU za swój grzech, którego się dopuścił młodego, zdrowego cielca na ofiarę zagrzeszną.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Przyprowadzi owego cielca przed oblicze WIEKUISTEGO, do wejścia do Przybytku Zboru; położy swoją rękę na głowę cielca i zarżną cielca przed WIEKUISTYM.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namaszczony kapłan weźmie nieco krwi cielca oraz wniesie ją do Przybytku Zboru.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zamoczy swój palec we krwi, i siedmiokroć pokropi ową krwią przed obliczem WIEKUISTEGO, przed zasłoną Świątyni.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także pomaże krwią narożniki ołtarza do wonnego kadzidła, który jest przed WIEKUISTYM, w Przybytku Zboru. Zaś całą pozostałą krew cielca wyleje u podstawy ofiarnicy całopaleń, która jest u wejścia do Przybytku Zboru.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Zdejmie też z cielca cały łój ofiary zagrzesznej łój pokrywający trzewia; cały łój, który jest nad trzewiami;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 nerki z łojem, który jest na nich, nad polędwicami oraz przeponę na wątrobie, którą wraz z nerkami oddzieli;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zostaje oddzielane z bydła ofiary opłatnej. I kapłan puści to z dymem na ofiarnicy całopaleń.</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skórę cielca, całe jego mięso z głową i goleniami, jego trzewia i jego nieczystość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części całego cielca wyniesie poza obóz na czyste miejsce, na skład popiołu oraz spali go ogniem na drwach; zatem zostanie spalony przy składzie popiołu.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niebacznie zgrzeszy cały zbór Israela a ta rzecz byłaby zakryta przed oczami zgromadzenia i przekroczy choćby przeciw jednemu z przykazań WIEKUISTEGO, wzbraniających coś czynić, zatem popadnie w winę;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został poznany grzech, którym zgrzeszyli wtedy zgromadzenie przeniesie na zagrzeszną ofiarę młodego cielca. Sprowadzą go przed Przybytek Zboru,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starsi zboru położą przed WIEKUISTYM swoją rękę na głowę cielca, po czym zarżną cielca przed obliczem WIEKUISTEGO.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namaszczony kapłan wniesie nieco krwi cielca do Przybytku Zboru.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zamoczy swój palec we krwi i siedmiokroć pokropi ową krwią przed obliczem WIEKUISTEGO, przed zasłoną.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Częścią krwi pomaże także narożniki ołtarza, który jest przed obliczem WIEKUISTEGO, w Przybytku Zboru; zaś całą pozostałą krew wyleje u podstawy ofiarnicy całopaleń, która jest u wejścia do Przybytku Zboru.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zdejmie z niego cały jego łój oraz puści z dymem na ofiarnicy.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Postąpi z tym cielcem tak, jak postąpił z cielcem zagrzesznym; tak samo z nim postąpi i tym ich kapłan oczyści, więc będzie im odpuszczone.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Każe też wynieść cielca poza obóz i go spali, jak spalił pierwszego cielca. To jest ofiara zagrzeszna zgromadzenia.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niebacznie zgrzeszy przywódca i wykroczy przeciw jednemu z przykazań swojego Boga, WIEKUISTEGO, wzbraniających to czynić zatem dopuści się winy;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 mu się ujawni jego grzech, którym zgrzeszył wtedy przyprowadzi na swoją ofiarę kozła, zdrowego samca.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 swoją rękę na głowę kozła oraz zarżną go na miejscu, gdzie przed WIEKUISTYM zarzynają całopalenia. To jest ofiara zagrzeszna.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weźmie na swój palec nieco krwi zagrzesznej ofiary i pomaże narożniki ofiarnicy całopaleń; zaś pozostałą jego krew wyleje u podstawy ofiarnicy całopaleń.</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cały jego łój puści z dymem na ofiarnicy, podobnie jak łój ofiary opłatnej. Tak kapłan go rozgrzeszy z jego grzechu i będzie mu odpuszczone.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niebacznie zgrzeszył ktoś z pospolitego ludu i wykroczył przeciw przekazaniom WIEKUISTEGO, zabraniającym coś czynić, zatem dopuścił się winy;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 mu się ujawni jego grzech, którym zgrzeszył to za grzech, którego się dopuścił, przyprowadzi na swoją ofiarę kozę, zdrową samicę.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 swoją rękę na głowie „zagrzesznej”, po czym zarżną tą zagrzeszną ofiarę na miejscu ofiar całopalnych.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weźmie nieco jej krwi na swój palec i pomaże narożniki ofiarnicy całopaleń; zaś pozostałą jej krew wyleje u podstawy ofiarnicy.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Zdejmie też cały jej łój, jak się zdejmuje łój z ofiary opłatnej, i kapłan puści go z dymem na ofiarnicy, jako zapach przyjemny WIEKUISTEMU. Tak kapłan go rozgrzeszy, zatem będzie mu odpuszczone.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na swą ofiarę zagrzeszną przynosi z owiec niech przyniesie zdrową samicę.</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 swoją rękę na głowie „zagrzesznej”, po czym ją zarżną jako zagrzeszną ofiarę na miejscu gdzie zarzynają całopalenia.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weźmie na swój palec nieco krwi zagrzesznej ofiary i pomaże narożniki ofiarnicy całopaleń; zaś pozostałą jej krew wyleje u podstawy ofiarnicy całopaleń.</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zdejmie cały jej łój, jak się zdejmuje łój baranka z ofiary opłatnej, i kapłan puści to z dymem na ofiarnicy przy ofiarach ogniowych dla WIEKUISTEGO. Tak kapłan go rozgrzeszy z grzechu, którego się dopuścił, zatem będzie mu odpuszczone.</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ktoś zgrzeszył słysząc słowo zaklęcia, a jest świadkiem który widział, albo wiedział, a tego nie oznajmił – i tak poniósł na sobie swoją winę;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jeśli ktoś się dotknął jakiejkolwiek nieczystej rzeczy, bądź padliny nieczystego zwierzęcia, bądź padliny nieczystego bydlęcia, bądź padliny nieczystego gada, a byłoby dla niego nieznane, że stanie się nieczystym i winnym;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jeśli ktoś dotknął nieczystości człowieka jakakolwiek by to była nieczystość przez którą się zanieczyszcza, a byłoby to dla niego nieznane, ale on się dowiedział, zatem jest winien.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jeśli ktoś przysiągł, ale wymknęło mu się z ust, by wyrządzić sobie coś złego albo dobrego we wszystkim, co się w przysiędze wymyka człowiekowi, a uszło to jego świadomości i on się o tym dowiedział, więc jest winien w jednej z tych rzeczy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zatem zawini w jakiejkolwiek z tych rzeczy niechaj wyzna swój grzech, to w czym zgrzeszył.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niech przyniesie WIEKUISTEMU pokutną ofiarę za swój grzech, którego się dopuścił samicę z trzody, owcę albo kozę, jako ofiarę zagrzeszną, a kapłan rozgrzeszy go z jego grzechu.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go nie było stać na owcę to jako ofiarę za grzech, którego się dopuścił przyniesie WIEKUISTEMU parę turkawek albo parę młodych gołąbków; jednego na „zagrzeszną”, a drugiego na „całopalną”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Przyniesie je do kapłana, który najpierw złoży tego, co za grzech; zatem naderwie jego głowę nad karkiem, ale jej nie oderwie.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pokropi krwią tej „zagrzesznej” ścianę ofiarnicy, a pozostałą krew wyleje u podstawy ofiarnicy. To jest ofiara zagrzeszna.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drugiego zużyje według przepisu na całopalenie, i tak rozgrzeszy go kapłan z jego grzechu, którego się dopuścił, więc będzie mu odpuszczone.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go nie było stać na dwie turkawki, albo na dwa młode gołąbki, to niech za grzech, którego się dopuścił przyniesie dziesiątą część efy przedniej mąki, jako ofiarę zagrzeszną. Nie naleje na nią oliwy, ani nie włoży na nią kadzidła, bo to ofiara zagrzeszna.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przyniesie ją do kapłana, a kapłan nabierze z niej pełną swoją garść na „znak przypomnienia”, oraz puści ją WIEKUISTEMU z dymem na ofiarnicy przy ofiarach ogniowych. To jest ofiara zagrzeszna.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rozgrzeszy go kapłan z jego grzechu, którego się dopuścił w jakiejkolwiek z tych rzeczy; zatem będzie mu odpuszczone. Zaś pozostałość będzie dla kapłana, jak przy ofierze z pokarmów.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oświadczył też Mojżeszowi, mówiąc:</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dopuścił się przeniewierstwa oraz niebacznie zgrzeszył przeciw świętym WIEKUISTEGO, wtedy przyprowadzi WIEKUISTEMU na ofiarę zdrowego baranka z trzody, jako ofiarę pokutną według twojego oszacowania na dwa srebrne szekle, na podstawie świętego szekla.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zwróci to, co zgrzeszył przeciw świętości, nadto dołoży piątą część i odda kapłanowi. Zaś kapłan rozgrzeszy go pokutnym baranem; zatem będzie mu odpuszczone.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ktoś zgrzeszył, bo wykroczył przeciw jakiemuś ze wszystkich przykazań WIEKUISTEGO, zabraniających tak czynić a nie wiedział i stał się winnym, i tak poniósł na sobie swoją winę;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na ofiarę pokutną przyprowadzi do kapłana zdrowego barana z trzody według twojego oszacowania. A kapłan go rozgrzeszy z uchybienia, którego w niewiedzy, niebacznie się dopuścił; zatem będzie mu odpuszczone.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ofiara pokutna za winę, bowiem zawinił WIEKUISTEMU.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także oświadczył Mojżeszowi, mówiąc: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zgrzeszy dopuszczając się przeniewierstwa przed WIEKUISTYM tym, że zaparł się wobec swojego bliźniego odnośnie powierzonej sobie rzeczy, albo rzeczy wręczonej, albo mu wydartej, albo ograbił swojego bliźniego;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znalazł zgubę, a jej się zaparł; albo fałszywie przysiągł o cokolwiek ze wszystkich rzeczy, których gdy się człowiek dopuszcza przez nie grzeszy;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więc zgrzeszył i stał się winnym niech zwróci zdzierstwo, które wydarł; albo grabież, którą zagrabił; albo rzecz powierzoną, która mu została dana; albo zgubę, którą znalazł;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o cokolwiek fałszywie przysiągł zwróci to w pełnej wartości i dołoży do tego piątą część. W dzień swojej pokuty odda je temu, czyje jest.</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przyprowadzi do kapłana swoją ofiarę WIEKUISTEMU zdrowego baranka z trzody według twojego oszacowania jako ofiarę pokutną.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go rozgrzeszy przed WIEKUISTYM; zatem będzie mu odpuszczone w każdej z tych wszystkich rzeczy, którą popełnił i przez nią zawinił.</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oświadczył też Mojżeszowi,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Rozkażesz Ahronowi i jego synom, mówiąc: Oto przepis o całopaleniu: Owo całopalenie pozostaje na ofiarnicy, na ognisku, przez całą noc aż do rana; zanim będzie rozżarzany ogień ofiarnicy.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ubierze się w swój lniany ubiór i spodnie, włoży na swoje ciało lniane szaty, zbierze popiół na który ogień spalił całopalenie na ofiarnicy i wysypie go obok ofiarnicy.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zdejmie swoje szaty i ubierze się w inne szaty, oraz wyniesie popiół poza obóz, na czyste miejsce.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ogień na ofiarnicy będzie nim rozżarzany, aby nie wygasł. Zaś kapłan każdego ranka rozniecać będzie na niej drwa, ułoży na niej całopalenie i puści na niej z dymem łoje ofiar opłatnych.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ofiarnicy będzie rozżarzany ustawiczny ogień i nie wygaśnie.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przepis o ofierze z pokarmów. Synowie Ahrona będą ją przynosić przed oblicze WIEKUISTEGO, na przednią stronę ofiarnicy.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kapłan zbierze z niej pełną swoją garścią przednią mąkę ofiary z pokarmów, i z jej oliwy oraz całe kadzidło, które jest na ofierze z pokarmów, i puści to z dymem na ołtarzu jako przyjemny zapach „znak przypomnienia” przed WIEKUISTYM.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pozostałe z niej części będzie jadał Ahron oraz jego synowie; będzie to jedzone na miejscu świętym jako przaśniki; będą to spożywać na dziedzińcu Przybytku.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należy piec tego z kwasem. Dałem im to jako udział z Moich ofiar ogniowych; to jest święte świętych, podobnie jak ofiary zagrzeszna i pokutna.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ofiar ogniowych WIEKUISTEGO może to jeść każdy mężczyzna z potomków Ahrona, jako udział na wieki w waszych pokoleniach; każdy, kto się ich dotyka musi być wyświęcony.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nadto oświadczył Mojżeszowi, mówiąc:</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ofiara Ahrona i jego synów, którą przyniosą WIEKUISTEMU w dzień swojego namaszczenia: Dziesiątą część efy przedniej mąki na ofiarę z pokarmów ustawicznie; połowa tego rano, a druga połowa wieczorem.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przyrządzona na patelni, w oliwie. Przyniesiesz ją wysmażoną, dobrze wypieczoną i jako ofiarę rozdrobnioną; przyniesiesz ją WIEKUISTEMU na przyjemny zapach.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na jego miejscu, spełni to namaszczony kapłan z jego synów; to jest wieczna ustawa dla WIEKUISTEGO; cała ofiara będzie puszczona z dymem.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każda kapłańska ofiara z pokarmów cała będzie puszczona z dymem; zatem nie będzie spożywana.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oświadczył też Mojżeszowi, mówiąc: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powiesz Ahronowi i jego synom: Oto przepis o ofierze zagrzesznej: Na miejscu gdzie zarzynają całopalenia, będzie też zarzynana „zagrzeszna” przed obliczem WIEKUISTEGO; jest ona świętym świętych.”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ją spożyje kapłan, który spełnia obrządek rozgrzeszenia. Powinna być spożywana na miejscu świętym, na dziedzińcu Przybytku Zboru.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się dotyka jej mięsa musi być wyświęcony; a jeśli jej krwią obryzgał szatę, to tą zbryzganą wypierzesz na miejscu świętym.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gliniane naczynie w którym się gotowała, ma być stłuczone; jeśli zaś była gotowana w naczyniu miedzianym to należy je wyczyścić oraz wypłukać wodą.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Ofiarę może jeść każdy mężczyzna spośród kapłanów; to jest święte świętych.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każda ofiara zagrzeszna, której krew wnosi się do Przybytku Zboru, w celu rozgrzeszenia w Świątyni taka nie będzie jadana; będzie spalona w ogniu.</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przepis o ofierze pokutnej; jest ona świętym świętych.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Ofiarę pokutną będą zarzynać na miejscu, gdzie zarzynają całopalenia, a jej krwią pokropią wokoło ofiarnicę.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Należy z niej przynieść cały jej łój; ogon i łój pokrywający trzewia,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 nerki z łojem, co na nich jest, nad polędwicami oraz przeponę na wątrobie, którą kapłan wraz z nerkami oddzieli.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puści to z dymem na ofiarnicy jako ofiarę ogniową dla WIEKUISTEGO. To jest ofiara pokutna.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ją jeść każdy mężczyzna spośród kapłanów, a będzie spożywana na miejscu świętym. Ona jest świętym świętych.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„zagrzeszna”, jak i „pokutna” mają jednakowy przepis; będzie ona należeć do kapłana, który nią rozgrzesza.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kapłana, co przynosi czyjeś całopalenie do niego ma należeć skóra całopalenia.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każda, w piecu upieczona ofiara z pokarmów oraz wszystko, co zostało przyrządzone w rondlu, albo na patelni to do niego będzie należeć; do kapłana, co ją przynosi.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każda ofiara z pokarmów, która jest zaczyniona oliwą, lub sucha, będzie należeć do wszystkich synów Ahrona; tak do jednego, jak i do drugiego.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przepis o ofierze opłatnej, którą przynosi się WIEKUISTEMU.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ją przynosi jako dziękczynienie, wtedy, przy tej ofierze dziękczynnej przyniesie zaczynione oliwą przaśne kołacze, przaśne opłatki posmarowane oliwą i wysmażoną na oliwie, przednią mąkę.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swojej ofierze dziękczynno opłatnej powinien przynieść swoją ofiarę wraz z kołaczami kwaśnego chleba.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przynosi z tego jeden z każdej ofiary, jako dań dla WIEKUISTEGO. Będzie to należeć do kapłana, który kropi krwią ofiar opłatnych.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mięso ofiary dziękczynno opłatnej ma być spożyte w dzień ofiarowania; nie należy z tego zostawiać do jutra.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jego ofiara jest ślubną, czy dobrowolnym darem, to będzie spożywana w dzień złożenia jego ofiary i może być spożyta nazajutrz, gdyby z niej pozostało.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co zostanie z mięsa tej ofiary do trzeciego dnia będzie spalone w ogniu.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trzeciego dnia byłoby jednak jedzone mięso tej ofiary to nie będzie upodobaną. Nie policzy się ona temu, kto ja przyniósł; będzie obrzydliwością; a kto z niej zje poniesie swoją winę.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Mięso, którym się dotknie czegoś nieczystego, nie będzie jadane; należy je spalić w ogniu. Zaś inne mięso każdy czysty może je jeść.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kto by jadł mięso z ofiary opłatnej, ofiarowanej WIEKUISTEMU, a miał na sobie nieczystość ta dusza będzie wytracona ze swego ludu.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ktoś się dotknął czegoś nieczystego bądź nieczystości człowieczej, bądź nieczystego zwierzęcia, bądź jakiegokolwiek nieczystego potwora i będzie jadł mięso ofiary opłatnej poświęconej WIEKUISTEMU ta dusza będzie wytracona ze swojego ludu.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także oświadczył Mojżeszowi, mówiąc:</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Israela tak: Nie będziecie jeść żadnego łoju z byka, ani z owcy, ani z kozy.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może być użyty do wszelkiej potrzeby łój padliny i łój rozszarpanego; jednak jeść jadać go nie będziecie.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kto by jadł łój z bydląt, z których przynosi się ofiarę WIEKUISTEMU ta dusza, która jadła, będzie wytracona ze swego ludu.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też jadać żadnej krwi we wszystkich waszych siedzibach, ani z ptactwa, ani z bydląt.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będzie jadł jakąkolwiek krew ta dusza, która ją jadła, będzie wytracona ze swego ludu.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także oświadczył Mojżeszowi, mówiąc:</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Israela tak: Kto chce przynieść swoją ofiarę opłatną WIEKUISTEMU niech sam przyniesie swoją ofiarę WIEKUISTEMU, ze swojej ofiary opłatnej.</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jego ręce przyniosą ogniowe ofiary dla WIEKUISTEGO; niech przyniesie łój wraz z mostkiem; mostek aby stawić go jako przedstawienie przed obliczem WIEKUISTEGO.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kapłan puści łój z dymem na ofiarnicy, a mostek będzie dla Ahrona i jego synów.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oddacie kapłanowi prawą łopatkę jako podniesienie z waszych ofiar opłatnych.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 synów Ahrona przynosi z ofiar opłatnych krew i łój temu dostanie się w udziale prawa łopatka.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mostek przedstawienia oraz łopatkę podniesienia wziąłem od synów Israela z ich ofiar opłatnych, i oddałem je kapłanowi Ahronowi oraz jego synom, jako część wyznaczoną na wieki od synów Israela.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uświęcony udział Ahrona oraz uświęcony udział jego synów z ogniowych ofiar WIEKUISTEGO; od dnia, w którym dano im przystąpić do piastowania kapłaństwa WIEKUISTEMU.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co rozkazał dawać im WIEKUISTY od dnia ich namaszczenia przez synów Israela. To jest wieczna ustawa w ich pokoleniach.</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przepis o całopaleniu, o ofierze z pokarmów, zagrzesznej i pokutnej, o ofierze wyświęcenia, i o ofierze opłatnej,</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WIEKUISTY dał Mojżeszowi u stóp góry Synaj, gdy na puszczy synajskiej rozkazał synom Israela, aby przynosili swoje ofiary WIEKUISTEMU.</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oświadczył też Mojżeszowi,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Ahrona i z nim jego synów, szaty, olej namaszczenia, cielca zagrzesznej ofiary, dwa barany oraz kosz przaśników.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cały zbór zgromadź u wejścia do Przybytku Zboru.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uczynił tak, jak mu rozkazał WIEKUISTY. Zatem cały zbór zgromadził się u wejścia do Przybytku Zboru.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powiedział do zboru: Oto co rozkazał uczynić WIEKUISTY.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rozkazał podejść Ahronowi i jego synom oraz obmył ich wodą.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Włożył też na niego spodnią szatę, opasał go pasem, przyoblókł go w płaszcz, włożył na niego naramiennik, przepasał go pasem naramiennika oraz nim przytwierdził na nim naramiennik.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Włożył także na niego napierśnik oraz złożył do napierśnika Urim i Thumim.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włożył na jego głowę zawój, a z jego przedniej strony przytwierdził do zawoju złoty diadem świętą koronę; tak, jak WIEKUISTY przykazał Mojżeszowi.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wziął też olej namaszczenia oraz namaścił Przybytek i wszystko, co w nim jest; zatem to poświęcił.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siedmiokroć pokropił nim ofiarnicę oraz namaścił ofiarnicę i wszystkie jej przybory; także umywalnię i jej podnóże, aby je poświęcić.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Wylał też olej namaszczenia na głowę Ahrona i go namaścił, aby go poświęcić.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kazał także przystąpić synom Ahrona i ubrał ich w spodnie szaty, opasał ich pasem oraz nakrył ich głowy okryciami tak, jak WIEKUISTY przykazał Mojżeszowi.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Przyprowadził też zagrzesznego cielca; a Ahron i jego synowie położyli swoje ręce na głowie zagrzesznego cielca.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go zarżnął. I Mojżesz wziął trochę krwi, i wokoło pomazał swoim palcem narożniki ofiarnicy tak oczyścił ofiarnicę; a pozostałą krew wylał u podstawy ofiarnicy. Zatem ją poświęcił, aby na niej rozgrzeszać.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wziął cały łój pokrywający trzewia oraz przeponę nad wątrobą, obie nerki i ich łój, oraz puścił to z dymem na ofiarnicy.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cielca wraz z jego skórą, jego mięsem i jego nieczystością spalił w ogniu poza obozem; tak, jak WIEKUISTY rozkazał Mojżeszowi.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przyprowadził barana na całopalenie, a Ahron i jego synowie położyli swoje ręce na głowie tego barana.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go zarżnął. I Mojżesz pokropił jego krwią wokoło ofiarnicę,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barana porąbał na kawałki. Mojżesz puścił też z dymem głowę, owe kawałki oraz tłuszcz;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trzewia oraz golenie obmył wodą. I Mojżesz puścił z dymem całego barana na ofiarnicy. To jest całopalenie na przyjemny zapach; to jest ogniowa ofiara dla WIEKUISTEGO; tak, jak WIEKUISTY przykazał Mojżeszowi.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przyprowadził drugiego barana barana wyświęcenia, a Ahron i jego synowie położyli swe ręce na głowie tego barana.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go zarżnął. I Mojżesz wziął nieco jego krwi, i włożył na chrząstkę prawego ucha Ahrona, na wielki palec jego prawej ręki oraz na wielki palec jego prawej nogi.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Kazał też podejść synom Ahrona. I Mojżesz włożył nieco krwi na chrząstkę prawego ich ucha, na wielki palec ich prawej ręki oraz na wielki palec ich prawej nogi; potem Mojżesz pokropił krwią wokoło ofiarnicę.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wziął łój, ogon, cały łój pokrywający trzewia, przeponę wątroby, dwie nerki wraz z ich łojem oraz prawą łopatkę;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kosza przaśników, który był przed WIEKUISTYM, wziął jeden przaśny kołacz, jeden bochen chleba z oliwą oraz jeden opłatek, i położył na łoje oraz na prawą łopatkę.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wszystko położył na dłonie Ahrona oraz na dłonie jego synów i stawił to jako przedstawienie przed oblicze WIEKUISTEGO.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wziął to z ich rąk i przy całopaleniu puścił z dymem na ofiarnicy. To jest ofiara wyświęcenia na przyjemny zapach; to jest ofiara ogniowa dla WIEKUISTEGO.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wziął również mostek i przedstawił go jako przedstawienie przed obliczem WIEKUISTEGO; to był udział Mojżesza z barana wyświęcenia; tak, jak WIEKUISTY rozkazał Mojżeszowi.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Mojżesz wziął olej namaszczenia i nieco krwi, która była na ofiarnicy, i pokropił Ahrona, jego szaty, z nim jego synów oraz szaty jego synów. I tak poświęcił Ahrona, jego szaty, z nim jego synów i szaty jego synów.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powiedział także do Ahrona oraz do jego synów: Ugotujcie to mięso przy wejściu do Przybytku Zboru i tam je jedzcie z chlebem, który jest w koszu upełnomocnienia, jak mi przykazano i powiedziano: Mają je jeść Ahron i jego synowie.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pozostanie do następnego dnia z mięsa i chleba to spalicie w ogniu.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nie odejdziecie od wejścia do Przybytku Zboru, aż do dnia w którym wypełni się czas waszego upełnomocnienia; bowiem przez siedem dni będą upełnomocniane wasze ręce.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się stało dzisiejszego dnia, tak WIEKUISTY kazał czynić i nadal, w celu waszego rozgrzeszenia.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zostawać przez siedem dni, dzień i noc, przy wejściu do Przybytku Zboru i będziecie przestrzegali służby dla WIEKUISTEGO, abyście nie pomarli; bo tak mi rozkazano.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Ahron i jego synowie uczynili to wszystko, co WIEKUISTY rozkazał przez Mojżesza.</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ósmego stało się, że Mojżesz wezwał Ahrona, jego synów i starszych Israela.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powiedział do Ahrona: Weźmiesz sobie młodego cielca na ofiarę zagrzeszną i barana na całopalenie oba zdrowe, i przyprowadzisz je przed oblicze WIEKUISTEGO.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synom Israela powiedz tak: Weźmiecie sobie na ofiarę zagrzeszną kozła, cielca i jagnię zdrowe roczniaki na całopalenie.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byka oraz barana na ofiary opłatne, w celu ofiarowania przed obliczem WIEKUISTEGO. Nadto ofiarę z pokarmów, która będzie zaczyniona oliwą. Bowiem dzisiaj ukaże się wam WIEKUISTY.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przynieśli przed Przybytek Zboru to, co rozkazał Mojżesz, i podszedł cały zbór oraz stanął przed WIEKUISTYM.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powiedział: Uczyńcie to, co rozkazał WIEKUISTY, a ukaże się wam Majestat WIEKUISTEGO.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do Ahrona Mojżesz powiedział: Podejdź do ofiarnicy oraz spełnij twoją zagrzeszną ofiarę, twoje całopalenie i dopełnij rozgrzeszenia za ciebie oraz za lud; tak, jak rozkazał WIEKUISTY.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Ahron przystąpił do ofiarnicy i zarżnął za siebie zagrzesznego cielca.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Ahrona podali mu krew, zatem zamoczył swój palec we krwi i pomazał narożniki ofiarnicy; zaś pozostałą krew wylał u podstawy ofiarnicy.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łój, nerki i przeponę wątroby z ofiary zagrzesznej puścił z dymem na ofiarnicy; tak, jak WIEKUISTY rozkazał Mojżeszowi.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mięso i skórę spalił poza obozem w ogniu.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Zarżnął też ofiarę całopalenia, a synowie Ahrona podali mu krew, więc pokropił wokoło ofiarnicę.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podali mu ofiarę całopalenia w jej kawałkach, wraz z głową, więc puścił je z dymem na ofiarnicy.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wymył trzewia oraz golenie i wraz z całopaleniem puścił z dymem na ofiarnicy.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przyprowadził ofiarę od ludu. Wziął zagrzesznego kozła ludu i go zarżnął, i spełnił obrządek rozgrzeszenia jak u pierwszego.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Przyniósł też całopalenie i puścił je według przepisu.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Przyniósł także ofiarę z pokarmów, napełnił nią swoją dłoń i puścił z dymem na ofiarnicy, oprócz porannego całopalenia.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Zarżnął też byka i barana na ofiarę opłatną za lud, a synowie Ahrona podali mu krew, więc pokropił nią wokół ofiarnicę.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łoje, także z byka, ogon z barana i pokrywający go łój, nerki oraz przeponę wątroby;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włożyli z łojami na mostki; po czym łoje puścił z dymem na ofiarnicy.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mostki i prawą łopatkę Ahron stawił jako przedstawienie przed WIEKUISTYM, jak rozkazał Mojżesz.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Ahron podniósł swe ręce do ludu oraz im błogosławił; po czym zszedł, gdy spełnił ofiarę zagrzeszną, całopalenie oraz ofiarę opłatną.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wraz z Ahronem wszedł do Przybytku Zboru; potem wyszli oraz pobłogosławili ludowi. Zaś całemu ludowi ukazał się Majestat WIEKUISTEGO.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także ogień sprzed WIEKUISTEGO oraz pochłonął na ofiarnicy całopalenie i łoje. A widział to cały lud, zatem wydali okrzyk oraz padli na swe oblicze.</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Ahrona Nadab i Abihu, każdy wziął swoją kadzielnicę, włożyli w nią ogień i położyli na nim kadzidło. Tak przynieśli przed oblicze WIEKUISTEGO nieuświęcony ogień, którego im nie przykazał.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wyszedł ogień sprzed oblicza WIEKUISTEGO i ich pochłonął; zatem pomarli przed obliczem WIEKUISTEGO.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powiedział do Ahrona: Oto to, co powiedział WIEKUISTY, mówiąc: Będę uświęcony przez Mi bliskich oraz sławiony w obliczu całego ludu. Więc Ahron zamilkł.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wezwał Miszaela i Elcafana, synów Ezjela, stryja Ahrona oraz do nich powiedział: Podejdźcie i wynieście waszych braci ze Świątyni poza obóz.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podeszli i w spodnich szatach wynieśli ich poza obóz; tak, jak powiedział Mojżesz.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Mojżesz powiedział do Ahrona oraz do jego synów Elazara i Ithamara: Nie obnażajcie waszych głów oraz nie rozdzierajcie waszych szat, abyście nie pomarli. Bóg nie rozgniewał się na cały zbór. Zaś wasi bracia, cały dom Israela niech opłakuje ten pożar, który rozpalił WIEKUISTY.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wychodźcie poza bramę Przybytku Zboru, abyście nie pomarli; gdyż jest na was olej namaszczenia WIEKUISTEGO. Zatem uczynili według słowa Mojżesza.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oświadczył Ahronowi, mówiąc: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będziecie wchodzić do Przybytku Zboru nie będziesz pijał wina, ani mocnego napoju, ty, ani z tobą twoi synowie; abyście nie pomarli. To jest wieczna ustawa w waszych pokoleniach.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to, abyście rozróżniali między świętym a powszednim, i między nieczystym a czystym.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byście nauczali synów Israela wszystkich ustaw, które WIEKUISTY powiedział im przez Mojżesza.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powiedział do Ahrona oraz do pozostałych jego synów Elazara i Ithamara: Weźcie ofiarę z pokarmów, pozostałą z ogniowych ofiar WIEKUISTEGO i ją jedźcie przy ofiarnicy jak przaśniki; bowiem ona jest świętym świętych.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jedzcie ją na miejscu świętym, gdyż to twój udział i udział twoich synów z ogniowych ofiar WIEKUISTEGO; tak mi rozkazano.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mostek przedstawienia oraz łopatkę podniesienia ty, twoi synowie i z tobą twoje córki będziecie spożywać na czystym miejscu; bowiem zostały dane w udziale tobie i twoim synom z ofiar opłatnych synów Israela.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przynosić łopatkę podniesienia i mostek przedstawienia wraz z ogniowymi ofiarami łojów, aby stawić przedstawienie przed obliczem WIEKUISTEGO; i niech to będzie udziałem wiecznym dla ciebie oraz z tobą dla twoich synów; tak, jak rozkazał WIEKUISTY.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Mojżesz poszukiwał zagrzesznego kozła a oto został już spalony. Więc gniewał się na pozostałych synów Ahrona Elazara i Ithamara, i powiedział: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nie jedliście zagrzesznej ofiary na miejscu świętym? Przecież to święte świętych; a dano ją wam w celu zniesienia winy zboru, by ich rozgrzeszyć przed WIEKUISTYM.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jej krew nie została wniesiona do świętego miejsca, do wnętrza; nadto mieliście ją jeść w świętym miejscu; tak, jak mi rozkazano.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Ahron powiedział do Mojżesza: Oto dzisiaj przynieśli przed oblicze WIEKUISTEGO swoją ofiarę zagrzeszną oraz swoje całopalenie, zaś mnie spotkało to doświadczenie; gdybym dziś jadł ofiarę zagrzeszną, czyżby to się spodobało WIEKUISTEMU?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to usłyszał, i to się spodobało w jego oczach.</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oświadczył też Mojżeszowi i Ahronowi, mówiąc 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powiedzcie synom Israela: Oto zwierzęta, które możecie jeść ze wszelkiego bydła znajdującego się na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bydlę żujące przeżuty pokarm, które ma rozdwojone kopyta i przecięcie rozczepiające kopyta; takie z bydła możecie jadać.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z przeżuwających i tych, które mają rozdwojone kopyta nie będziecie jeść: Wielbłąda, ponieważ przeżuwa, ale nie ma rozdwojonych kopyt; będzie on dla was nieczystym.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Góralka ponieważ przeżuwa, ale nie ma rozdwojonych kopyt; jest on dla was nieczystym.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Zająca ponieważ przeżuwa pokarm, ale nie ma rozdwojonych kopyt; jest on dla was nieczystym.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Wieprza ponieważ ma rozdwojone kopyta i przecięcie rozczepiające kopyta, ale przeżuwać nie przeżuwa; będzie on dla was nieczystym.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jadajcie ich mięsa i nie dotykajcie się ich padliny; są one dla was nieczyste.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co możecie jadać, ze wszystkiego, co żyje w wodzie: Możecie jeść wszystko, co w wodzie w morzach, bądź w rzekach ma płetwy i łuski.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obrzydliwością ze wszystkiego, co się porusza w wodzie w morzach, bądź w rzekach jest dla was wszystko, co nie ma płetw i łuski.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zostaną dla was obrzydliwością; ich mięsa nie jadajcie i brzydźcie się ich padliną.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w wodzie, co nie ma płetw i łuski, jest dla was obrzydliwością.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będziecie się brzydzić tymi z ptactwa – i nie będą jadane, ponieważ są obrzydliwe: Orzeł, kondor, sęp,</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sokół i krogulec według ich rodzajów,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się brzydzić każdym krukiem według ich rodzaju,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strusiem, sową, mewą i jastrzębiem według ich rodzajów,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puchaczem oraz puszczykiem,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łyską, pelikanem i ścierwowcem.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czaplą oraz bekasem według ich rodzajów, dudkiem i nietoperzem.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dla was obrzydliwością wszelki rój skrzydlaty, co chodzi na czworakach.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ze wszystkich rojów skrzydlatych, chodzących na czworakach, możecie jadać te, które powyżej nóg mają stawy, do skakania nimi po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z nich możecie jadać: Szarańczę według jej rodzaju, solam według jego rodzaju, chargol według jego rodzaju i chagab według jego rodzaju.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wszelki rój skrzydlaty, który jest czworonożny, będzie dla was obrzydliwością;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tymi oto się pokalacie. Także kto by dotknął się ich padliny będzie nieczystym do wieczora.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by podniósł coś z ich padlin wypierze swoje szaty i będzie nieczystym do wieczora.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bydlę, które ma rozdwojone kopyta, ale nie ma rozczepiającego przecięcia oraz nie przeżuwa będzie dla was nieczyste; kto się dotknie ich padliny będzie nieczystym do wieczora.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które chodzą na łapach, z pomiędzy wszystkich czworonożnych zwierząt, także są dla was nieczyste; kto się dotknie ich padliny będzie nieczystym do wieczora.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podniesie ich padlinę wypierze swoje szaty i będzie nieczystym do wieczora; one są dla was nieczyste.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co jest szczególnie dla was nieczyste spomiędzy pełzających, które pełzają po ziemi: Kret, mysz i jaszczurka według ich rodzajów;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 krzeczek, salamandra, ślimak i kameleon.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stworzenia będą dla was nieczyste spośród wszystkich pełzających; kto się ich dotknie, gdy będą martwe będzie nieczystym do wieczora.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wszystko, co upadnie na któreś martwe z nich będzie nieczyste; każde drewniane naczynie, albo szata, albo skóra, albo wór; każde naczynie, którym się spełnia robotę będzie włożone do wody i zostanie nieczyste do wieczora, a potem będzie czyste.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 przypadku każdego glinianego naczynia gdyby któreś z nich w nie wpadło to, co się w nim znajduje, stanie się nieczyste, a samo naczynie zostanie potłuczone.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pokarm, który się jada, na którym była woda z tego naczynia będzie nieczysty, oraz wszelki napój, który się pija w każdym takim naczyniu będzie nieczysty.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wszystko na co upadnie cokolwiek z ich padliny będzie nieczyste. Piec, czy ognisko zostaną rozbite są nieczyste i nieczyste dla was zostaną.</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źródło, czy studnia jako zbiór wody zostaną czyste; ale kto się dotknie ich padliny będzie nieczystym.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coś z ich padliny upadnie na jakieś nasienie siewu, który się wysiewa nasienie zostanie czyste.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jednak na nasienie została wylana woda, a coś z ich padliny na nie upadło nasienie będzie dla was nieczyste.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zdechło bydło, używane przez was na pokarm i ktoś się dotknie jego padliny będzie nieczystym do wieczora.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kto zjadł coś z jego padliny wypierze swoje szaty i będzie nieczystym do wieczora. A kto podniósł taką padlinę wypierze swoje szaty i będzie nieczystym do wieczora.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płaz, który się czołga po ziemi jest obrzydliwością; nie będzie jadany.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co się czołga na brzuchu oraz wszystko, co pełza na czworakach, aż do wszystkich wielonożnych ze wszystkich płazów pełzających po ziemi tych nie będziecie jadać, bowiem są obrzydliwością.</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splugawiajcie waszych dusz jakimś płazem, który się czołga, oraz nie zanieczyszczajcie się nimi, abyście przez nie nie byli nieczystymi.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Ja, WIEKUISTY, jestem waszym Bogiem; uświęcajcie się i bądźcie świętymi, bo Ja jestem Święty; zatem nie zanieczyszczajcie waszych dusz żadnym płazem pełzającym po ziemi.</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WIEKUISTY, który wyprowadził was z ziemi Micraim, abym był waszym Bogiem; zatem bądźcie świętymi, bo Ja jestem Święty.</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nauka o bydle, ptactwie oraz wszelkim żyjącym stworzeniu, które się porusza w wodach, i o wszelkim stworzeniu pełzającym po ziemi.</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rozróżniać pomiędzy czystym a nieczystym, oraz między zwierzęciem, które może być jadane a zwierzęciem, które nie ma być jadane.</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powiesz synom Israela: Niewiasta, która wydała płód i urodziła chłopca będzie nieczystą przez siedem dni; będzie nieczystą tak, jak w dni wydzielania swojej słabości.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ósmego dnia będzie obrzezana cielesna natura jego napletka.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ona winna pozostawać w oddaleniu jeszcze trzydzieści trzy dni w celu oczyszczenia krwi; nie dotknie się żadnej świętości oraz nie wejdzie do świętego miejsca, dopóki nie wypełnią się dni jej oczyszczenia.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urodziła dziewczynkę będzie nieczystą przez dwa tygodnie; tak, jak przy swoim wydzielaniu. Ale w celu oczyszczenia krwi, winna pozostawać jeszcze sześćdziesiąt sześć dni.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się spełnią dni jej oczyszczenia po synu, albo po córce przyniesie do wejścia do Przybytku, do kapłana, roczne jagnię na całopalenie oraz gołąbka, albo synogarlicę na ofiarę zagrzeszną.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przyniesie to przed oblicze WIEKUISTEGO i ją rozgrzeszy, więc będzie czysta z upływu swojej krwi. Oto przepis o tej, co rodzi chłopca, czy dziewczynkę.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nie wystarczało jej na jagnię, niech weźmie parę synogarlic, albo parę gołąbków jednego na całopalenie, zaś drugiego na ofiarę zagrzeszną; a kapłan ją rozgrzeszy i będzie czysta.</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do Mojżesza i do Ahrona,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 któremu wystąpi na skórze jego ciała nabrzmiałość, albo przyrzut, albo plama i wyda się jak zaraza trądu na skórze jego ciała będzie przyprowadzony do kapłana Ahrona, albo do któregoś z kapłanów, jego synów.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kapłan zobaczy zakażenie na skórze ciała, że włos zbielał na zakażeniu i na wygląd zakażenie jest głębsze niż skóra jego ciała wtedy to jest zaraza trądu. Zatem kapłan go obejrzy oraz uzna go za nieczystego.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plama na skórze jego ciała byłaby biała, ale na wygląd nie głębsza niż skóra, oraz nie zbielał na niej włos wtedy kapłan zamknie zakażonego na siedem dni.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kapłan siódmego dnia go obejrzy a oto zakażenie pozostało w swoim stanie oraz nie rozszerzyło się po skórze; wtedy kapłan zamknie go na następne siedem dni.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siódmego dnia kapłan powtórnie go obejrzy a oto zakażenie pozostało w swoim stanie oraz nie rozszerzyło się po skórze. Wtedy kapłan uzna go za czystego; to jest przyrzut; niechaj wypierze swoje szaty, a będzie czystym.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po jego ukazaniu się przed kapłanem w celu oczyszczenia, przyrzut bardziej się rozszerzył po skórze wtedy ukaże się po raz drugi przed kapłanem.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go obejrzy a oto przyrzut rozszerzył się po skórze. Wtedy kapłan uzna go za nieczystego; to jest trąd.</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na człowieku będzie zaraza trądu, zostanie on przyprowadzony do kapłana.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to obejrzy a oto biała nabrzmiałość na skórze. Nadto zmieniła ona włos na biały, albo na wybujanie w nabrzmiałości dzikiego mięsa.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na skórze jego ciała znajduje się zastarzały trąd. Więc kapłan uzna go za nieczystego, lecz go nie zamknie, bo jest nieczystym.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trąd rozwinął się na skórze i okrył całą skórę zakażonego, od głowy aż do jego nóg, w całym polu widzenia kapłana;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zobaczy, że oto trąd okrył całe jego ciało wtedy zakażenie uzna za czyste; wszystko pobielało i jest czyste.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w dniu, w którym się ukaże na nim dzikie mięso będzie nieczystym.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kapłan zobaczy dzikie mięso uzna go za nieczystego; dzikie mięso jest nieczyste, to jest trąd.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jeśli zniknie dzikie mięso oraz zamieni się na białe, wtedy niech przyjdzie do kapłana.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go obejrzy a oto zakażenie zamieniło się na białe; więc kapłan uzna zakażenie za czyste; on jest czystym.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na cielesnej naturze, na jej skórze powstał wrzód i się zagoił,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na miejscu tego wrzodu wystąpiła biała nabrzmiałość, albo biała zaczerwieniona plama wtedy będzie to pokazane kapłanowi.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kapłan zobaczy a oto na wygląd jest głębszą niż skóra i zbielał na niej włos. Wtedy kapłan uzna go za nieczystego; to jest zaraza trądu, która rozwinęła się na wrzodzie.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ją kapłan obejrzał a oto nie ma na niej białego włosa, nie jest też głębsza niż skóra i nadto ściemniała, wtedy kapłan go zamknie na siedem dni.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się szerzy po skórze kapłan uzna go za nieczystego; to jest zaraza.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owa plama pozostaje na swoim miejscu i się nie szerzy to jest zapalenie wrzodu, więc kapłan uzna go za czystego.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gdyby na cielesnej naturze, na jej skórze powstała oparzelina od ognia i wybujałość oparzeliny zamieniła się w białą plamę; zaczerwienioną, albo tylko białą;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kapłan ją obejrzy a oto włos zbielał na plamie i na wygląd jest głębszą niż skóra to jest trąd, który rozwinął się na oparzelinie. Zatem kapłan uzna go za nieczystego; to jest zaraza trądu.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ją kapłan obejrzał a oto nie ma na plamie białego włosa i nie jest też głębszą niż skóra, a przy tym ściemniała; wtedy kapłan zamknie go na siedem dni.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kapłan obejrzy go siódmego dnia. I jeżeli się szerzy po skórze, wtedy kapłan uzna go za nieczystego; to jest zaraza trądu.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owa plama pozostawała na swoim miejscu; nie szerzyła się po skórze, a przy tym ściemniała to jest nabrzmiałość z oparzeliny. Więc kapłan go oceni jako czystego, bowiem to jest zapalenie oparzeliny.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u mężczyzny, lub u niewiasty ukaże się zakażenie na głowie, albo na brodzie,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kapłan obejrzy zakażenie a oto na wygląd jest głębsze niż skóra, i znajduje się na nim pożółkły, cienki włos wtedy kapłan uzna go za nieczystego; to jest strup trądu głowy, albo brody.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kapłan zobaczył zakażenie strupem a oto na wygląd nie jest głębsze niż skóra i nie ma na nim czarnego włosa wtedy kapłan zamknie zarażonego strupem na siedem dni.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siódmego dnia kapłan obejrzy zakażenie a oto strup się nie rozszerzył; nie ma na nim pożółkłego włosa i strup na wygląd nie jest głębszy niż skóra.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ten człowiek da się ostrzyc, jednak miejsca strupa nie ostrzyże; a kapłan zamknie zakażonego strupem na drugie siedem dni.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siódmego dnia kapłan obejrzy strup a oto strup się nie rozszerzył po skórze i na wygląd nie jest głębszy niż skóra; więc kapłan uzna go za czystego, zaś on wypierze swoje szaty i będzie czystym.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po jego oczyszczeniu strup zaczął się szerzyć po skórze,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go zobaczy a oto strup szerzy się po skórze; wtedy niech kapłan nie szuka pożółkłego włosa; człowiek ten jest nieczysty.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strup pozostał w swoim stanie i wyrósł na nim czarny włos to znaczy, że strup się zagoił, jest czysty, więc kapłan uzna go za czystego.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u mężczyzny, lub u niewiasty, na skórze ciała ukażą się plamy białe plamy,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obejrzy to kapłan a oto na skórze ich ciała znajdują się blade, białe plamy to jest to liszaj, który rozkwitł na skórze; jest czystym.</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człowiek, któremu wypadają włosy z głowy jest czystym; to łysienie.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włosy wypadają po stronie twarzy i jest łysy, to też jest czysty.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gdyby na łysiejącym miejscu, albo na łysinie ukazało się białe, zaczerwienione zakażenie to jest trąd, który wystąpił na jego łysiejącym miejscu, albo na jego łysinie.</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kapłan go obejrzy a oto na jego łysiejącym miejscu, albo na jego łysinie znajduje się biała, zaczerwieniona, podobna do trądu na skórze ciała nabrzmiałość zakażenia.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to człowiek trędowaty, a na jego głowie jest jego zakażenie; jest nieczystym; kapłan uzna go za nieczystego.</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trędowaty, dotknięty tą zarazą, otuli się po brodę i będzie wołał: Nieczysty, nieczysty; jego szaty będą rozdarte, a jego głowa będzie odkryta.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cały czas, póki jest dotknięty zarazą będzie uważany za nieczystego. Jest nieczysty, będzie przebywał oddzielony; jego mieszkanie będzie poza obozem.</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także na szacie ukaże się zaraza trądu na szacie wełnianej, albo na szacie lnianej</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na osnowie, czy na wątku z lnu, albo z wełny; albo na jakimś wyrobie skórzanym;</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byłaby to zaraza zielonkawa, albo czerwonawa, która wystąpiła na szacie, na skórze, na osnowie, albo na wątku, albo na jakimkolwiek wyrobie skórzanym to jest zaraza trądu, więc ma być pokazana kapłanowi.</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obejrzy zakażenie i zamknie to zakażone na siedem dni.</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zobaczy to zakażone siódmego dnia, że zakażenie szerzy się po szacie czy to na osnowie, czy na wątku, czy na skórze, czy na czymkolwiek, co zostało sporządzone do użytku ze skóry to jest to zaraza trądu jadowitego; to jest nieczyste.</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tą szatę spali czy to osnowę, czy wątek z wełny, albo lnu, czy jakąkolwiek rzecz skórzaną, która była dotknięta zarazą; gdyż to jest trąd jadowity; to będzie spalone w ogniu.</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gdyby kapłan zobaczył, że zakażenie nie szerzy się na szacie czy to na osnowie, czy na wątku, czy jakiejkolwiek skórzanej rzeczy</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kapłan rozkaże, aby to, co jest dotknięte zarazą wyprano i zamknie je na drugie siedem dni.</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wypraniu kapłan obejrzy zakażenie a oto zakażenie nie zmieniło swojej barwy i się nie rozszerzyło zatem jest ono nieczyste, spalisz je w ogniu; to jest głębokie wżarcie na wierzchniej, albo na spodniej jego stronie.</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kapłan zobaczył, że po jego wypraniu, oto zakażenie ściemniało wtedy wydrze je z szaty, albo ze skóry; bądź z osnowy, bądź z wątku.</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jednak znowu wystąpiło na szacie bądź na osnowie, bądź na wątku, albo na jakiejkolwiek skórzanej rzeczy to jest szerzący się trąd; należy spalić w ogniu to, co jest dotknięte zakażeniem.</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szatę czy to osnowę, czy wątek, czy jakąkolwiek rzecz skórzaną, którą wyprałeś, po czym odeszło od niej zakażenie należy wyprać powtórnie i będzie czystą.</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nauka o zarazie trądu na szacie wełnianej, lnianej, bądź na osnowie, bądź na wątku; albo na jakiejkolwiek skórzanej rzeczy czy należy je uznać za czyste, czy za nieczyste.</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WIEKUISTY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nauka o trędowatym: W dzień jego oczyszczenia będzie przyprowadzony do kapłana.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wyjdzie poza obóz i zobaczy, że oto na trędowatym jest uleczona zaraza trądu.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kapłan poleci, aby wzięto dla tego, który się oczyszcza, parę żywych, czystych ptaków, cedrowego drzewa, czerwieni oraz izopu;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poleci zarżnąć jednego ptaka nad glinianym naczyniem, nad żywą wodą.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weźmie żywego ptaka, cedrowe drzewo, czerwień i izop, oraz zamoczy to wraz z żywym ptakiem we krwi zarżniętego ptaka, nad żywą wodą.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siedmiokroć pokropi tego, który się oczyszcza z trądu oraz ogłosi go czystym; a żywego ptaka wypuści na pole.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ten, co się oczyszcza wypierze swoje szaty, ostrzyże wszystkie swoje włosy oraz się umyje wodą i będzie czystym. Więc wejdzie do obozu, lecz zostanie poza swoim namiotem przez siedem dni.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siódmego dnia ogoli wszystkie swoje włosy swoją głowę, swoją brodę oraz brwi swoich oczu ogoli wszystkie swoje włosy, wypierze swoje szaty oraz umyje wodą swoje ciało i będzie czystym.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ósmego dnia weźmie dwa zdrowe jagnięta, jedną zdrową roczną owcę i trzy dziesiąte efy przedniej mąki zaczynionej oliwą, na ofiarę z pokarmów; oraz jeden log oliwy.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który oczyszcza człowieka postawi tego, co się oczyszcza wraz z tymi ofiarami przed WIEKUISTYM, u wejścia do Przybytku Zboru.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weźmie jedno jagnię i przyniesie je wraz z logiem oliwy na ofiarę pokutną, i przedstawi je jako przedstawienie przed obliczem WIEKUISTEGO.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jagnię zarżnie na miejscu, gdzie zarzynają ofiarę zagrzeszną i całopalenie na miejscu świętym; bo tak, jak ofiara zagrzeszna i pokutna, należy do kapłana; ona jest świętym świętych.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weźmie też nieco krwi z ofiary pokutnej i nałoży na chrząstkę prawego ucha tego, co się oczyszcza; nadto na wielki palec jego prawej ręki oraz na wielki palec jego prawej nogi.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weźmie też z loga oliwy i naleje na swoją lewą dłoń.</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umoczy swój prawy palec w oliwie, która jest na jego lewej dłoni i przed obliczem WIEKUISTEGO siedem razy pokropi oliwą ze swojego palca.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miejscu, gdzie znajduje się krew ofiary pokutnej, z resztki oliwy, która jest na jego dłoni kapłan nałoży na chrząstkę prawego ucha tego, co się oczyszcza, na wielki palec jego prawej ręki oraz na wielki palec jego prawej nogi.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pozostałość z oliwy, która będzie na ręce kapłana, nałoży na głowę tego, co się oczyszcza; zatem kapłan oczyści go przed WIEKUISTYM.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spełni także ofiarę zagrzeszną; zatem rozgrzeszy tego, co się oczyszcza z jego nieczystości. Potem zarżnie całopalenie.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złoży całopalenie oraz ofiarę z pokarmów na ofiarnicy. Tak kapłan go rozgrzeszy i będzie czystym.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ktoś jest biednym i tego nie może zdobyć to niech weźmie jedno jagnię w celu przedstawienia na ofiarę pokutną, aby siebie rozgrzeszyć, oraz na ofiarę z pokarmów jedną dziesiątą część efy przedniej mąki, zaczynionej oliwą i log oliwy.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dwie synogarlice, albo dwa gołąbki stosownie do swojej zamożności. Jedno z nich będzie na ofiarę zagrzeszną, a drugie na całopalenie.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przyniesie je do kapłana, przed oblicze WIEKUISTEGO, do wejścia do Przybytku Zboru, w ósmy dzień swojego oczyszczenia.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weźmie jagnię ofiary pokutnej oraz log oliwy i przedstawi je jako przedstawienie przed WIEKUISTYM.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zarżnie jagnię na ofiarę pokutną, weźmie nieco krwi ofiary pokutnej i nałoży na chrząstkę prawego ucha tego, co się oczyszcza, na wielki palec jego prawej ręki oraz na wielki palec jego prawej nogi.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naleje też oliwy na swoją prawą dłoń.</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oliwą, która będzie na jego dłoni, kapłan siedem razy pokropi swoim prawym palcem przed obliczem WIEKUISTEGO.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na miejscu, gdzie znajduje się krew ofiary pokutnej, kapłan nałoży z oliwy, która jest na jego dłoni, na chrząstkę prawego ucha tego, co się oczyszcza, na wielki palec jego prawej ręki oraz na wielki palec jego prawej nogi.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pozostałość z oliwy, która będzie na dłoni kapłana nałoży na głowę tego, co się oczyszcza, aby go oczyścić przed WIEKUISTYM.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Spełni też jedną z synogarlic, albo jednym z gołąbków, na cokolwiek mu wystarczyło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jednym z tego, na co go było stać ofiarę zagrzeszną, a drugim całopalenie przy ofierze z pokarmów; i tak rozgrzeszy tego, co się oczyszcza przed obliczem WIEKUISTEGO.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nauka o dotkniętym zarazą trądu, którego nie stać na wyznaczone ofiary w czasie swojego oczyszczenia.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tak powiedział do Mojżesza i do Ahrona: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wejdziecie do ziemi Kanaan, którą wam daję we władanie, a dopuszczę zarazę trądu na któryś dom w ziemi waszego władania,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ten, do którego należy dom, pójdzie i tak powie kapłanowi: W domu ukazała mi się jakby zaraza.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kapłan zanim sam wejdzie, aby obejrzeć zarazę rozkaże wysprzątać dom, aby się nie zanieczyściło wszystko, co jest w domu; a potem wejdzie, aby obejrzeć dom.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obejrzy zarazę a oto na ścianach domu jest zaraza, w postaci zielonkawych, bądź czerwonawych wyżłobień i na wygląd głębsza niż powierzchnia ściany.</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kapłan wyjdzie z domu przed drzwi domu i zamknie dom na siedem dni.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wróci siódmego dnia oraz obejrzy a oto zaraza rozszerzyła się na ścianach domu.</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kapłan rozkaże wyłamać kamienie dotknięte zarazą i wyrzucić je poza miasto, na nieczyste miejsce.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dom każe wokoło oskrobać od wewnątrz; zaś tynk, który zeskrobali, wysypią poza miasto, na nieczyste miejsce.</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wezmą inne kamienie i wstawią je na miejsce owych kamieni; nadto wezmą też inny tynk i otynkują dom.</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gdyby zaraza wystąpiła na nowo, czyli po wyłamaniu kamieni, oskrobaniu domu oraz otynkowaniu – znowu rozszerzyła się w domu;</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wejdzie i to obejrzy a oto zaraza rozszerzyła się w domu. Wtedy, w domu jest gryzący trąd, jest on nieczystym.</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rozwalą ten dom, jego kamienie, jego drzewo i cały tynk tego domu, oraz wyniosą poza miasto, na nieczyste miejsce.</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wejdzie do tego domu dopóki jest zamknięty będzie nieczystym do wieczora.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by spał w tym domu wypierze swoje szaty; a kto by jadł w tym domu także wypierze swoje szaty.</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kapłan przyszedł i obejrzał a oto zaraza nie rozszerzyła się w tym domu po jego otynkowaniu wtedy kapłan uzna dom za czysty, ponieważ zaraza minęła.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weźmie do oczyszczenia domu parę ptaków, drzewa cedrowego, czerwieni oraz izopu;</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zarżnie jednego ptaka nad glinianym naczyniem, nad żywą wodą;</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 cedrowe drzewo, izop i czerwień wraz z żywym ptakiem oraz zamoczy to we krwi zarżniętego ptaka, w żywej wodzie, i pokropi ten dom siedem razy.</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krwią owego ptaka i żywą wodą dokona przebłagania za ten dom; mianowicie żywym ptakiem, drzewem cedrowym, izopem i czerwienią.</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wypuści żywego ptaka na pole, poza miasto. Tak dokona przebłagania za ten dom, więc będzie czystym.</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przepis o wszelkim trądzie i strupie.</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o trądzie na szacie i na domu.</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nabrzmiałości, o przyrzucie, i o plamie.</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 porę nauczać, kiedy coś jest nieczyste oraz w porę, kiedy to czyste. Oto nauka o trądzie.</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i Ahronowi,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Powiedzcie synom Israela i do nich mówcie: Ktokolwiek by miał upławy ze swego ciała to z powodu swojego upławu będzie nieczystym.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jest jego nieczystość podczas jego upławu: Kiedy z jego ciała cieknie jego upław, albo gdy się zatkało jego ciało ze swojego upławu to jest jego nieczystość.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pościel na której leżał dotknięty upławami jest nieczysta; każdy też sprzęt, na którym usiadł jest nieczysty.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by dotknął się jego pościeli wypierze swoje szaty, umyje się wodą i będzie nieczystym do wieczora.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kto by usiadł na sprzęcie, na którym siedział dotknięty upławami wypierze swoje szaty, umyje się wodą i będzie nieczystym do wieczora.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kto się dotknął ciała tego, co jest dotknięty upławami wypierze swoje szaty, umyje się wodą i będzie nieczystym do wieczora.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ten, dotknięty upławami plunął na czystego to wypierze on swoje szaty, umyje się wodą i będzie nieczystym do wieczora.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też siodło, na którym jechał ten, co ma upławy jest nieczyste.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się dotknął czegokolwiek, co pod nim było będzie nieczystym do wieczora; a kto by to nosił wypierze swoje szaty, wykąpie się w wodzie i będzie nieczystym do wieczora.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też, kogo się dotknął ten, co ma upławy nie umyje swoich rąk wodą, ale wypierze swoje szaty, wykąpie się w wodzie i będzie nieczystym do wieczora.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gliniane naczynie, którego się dotknie ten, co ma upławy zostanie stłuczone, zaś każde drewniane naczynie zostanie wypłukane w wodzie.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ten, co ma upławy zostanie oczyszczony ze swych upławów wtedy odliczy sobie siedem dni od swojego oczyszczenia, wypierze swoje szaty, umyje swoje ciało żywą wodą i będzie czystym.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ósmego dnia weźmie sobie parę synogarlic, albo parę gołąbków, przyjdzie przed oblicze WIEKUISTEGO do wejścia do Przybytku Zboru i odda je kapłanowi.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spełni jednym ofiarę zagrzeszną, a drugim całopalenie; i tak rozgrzeszy go kapłan z jego upławów przed obliczem WIEKUISTEGO.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człowiek z którego upłynęło nasienie umyje wodą całe swoje ciało i będzie nieczystym do wieczora.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szata i każda skóra na którą padło nasienie będzie wymyta wodą i zostanie nieczystą do wieczora.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niewiasta z którą obcował mąż powinna się wykąpać w wodzie i będzie nieczystą do wieczora.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niewiasta, która ma upławy i z ciała jej płynie krew przez siedem dni zostanie w swoim wydzielaniu; każdy, kto się jej dotknął będzie nieczysty do wieczora.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na czym leżała w swoim wydzielaniu będzie nieczyste; także wszystko na czym siedziała będzie nieczyste.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się dotknął jej łoża wypierze swoje szaty, umyje się wodą i będzie nieczystym do wieczora.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się dotknął jakiegokolwiek sprzętu na którym siedziała wypierze swoje szaty, umyje się wodą i będzie nieczystym do wieczora.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cokolwiek było na jej łożu, albo na sprzęcie na którym siedziała i ktoś się tego dotknął, także będzie nieczystym do wieczora.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mąż z nią obcował i będzie na nim jej wydzielina będzie nieczystym przez siedem dni, oraz będzie nieczyste każde łoże na którym leżał.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niewiasta miała upływ krwi przez wiele dni nie w czasie swojej słabości, albo gdyby miała upływ po swojej słabości to przez cały czas upływu jej nieczystości będzie nieczystą; tak, jak za dni swojej słabości.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pościel na której leżała przez cały czas swojego upływu będzie jak pościel podczas jej słabości; każda rzecz na której siedziała będzie nieczysta jak podczas jej słabości.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się tego dotknie będzie nieczystym; wypierze swoje szaty, wykąpie się w wodzie i będzie nieczystym do wieczora.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się oczyści od swoich upławów odliczy sobie siedem dni, a potem będzie czystą.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ósmego dnia weźmie sobie parę synogarlic, albo parę gołąbków i przyniesie je do kapłana, do wejścia do Przybytku Zboru.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spełni jednym ofiarę zagrzeszną i drugim całopalenie; tak ją rozgrzeszy z upławów jej nieczystości przed obliczem WIEKUISTEGO.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będziecie ochraniać synów Israela od ich nieczystości, aby nie umierali w swojej nieczystości, zanieczyszczając Mój Przybytek, który jest pośród nich.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nauka o tym, który ma upławy i z którego wypływa nasienie, przez co się zanieczyszcza.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o cierpiącej w swojej słabości oraz o tym, co wylewa swoje upławy bądź mężczyźnie, bądź niewieście i o mężu, który obcował z nieczystą.</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śmierci dwóch synów Ahrona, którzy przystępując przed oblicze WIEKUISTEGO pomarli, WIEKUISTY przemówił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powiedział do Mojżesza: Powiesz twojemu bratu Ahronowi, by nie wchodził o każdej porze do świętego miejsca, poza zasłonę, przed wieko, które jest na arce; aby nie umarł, gdy w obłoku będę się objawiał nad wiekiem.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 czym będzie wchodził Ahron do świętego miejsca: Z cielcem na ofiarę zagrzeszną oraz z baranem na całopalenie.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Ubierze się w świętą, spodnią szatę lnianą, na jego ciele będą też lniane spodnie, opasze się lnianym pasem oraz obwinie się lnianym zawojem; to są święte szaty. Włoży je, kiedy wykąpie swoje ciało w wodzie.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od synów Israela weźmie dwa kozły na ofiarę zagrzeszną i jednego barana na całopalenie.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Ahron przyprowadzi swojego zagrzesznego cielca oraz rozgrzeszy siebie, i swój dom.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 owe dwa kozły i postawi je przed obliczem WIEKUISTEGO, u wejścia do Przybytku Zboru.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Ahron położy losy na oba kozły; jeden los dla WIEKUISTEGO, a drugi dla Azazela.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Ahron przyprowadzi kozła, na którego padł los dla WIEKUISTEGO oraz spełni nim zagrzeszną ofiarę.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kozła, na którego padł los dla Azazela, postawi żywego przed WIEKUISTYM, aby nad nim uzyskać przebłaganie, i puści go do Azazela, na pustynię.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Ahron przyprowadzi także swojego zagrzesznego cielca oraz rozgrzeszy siebie i swój dom, zarzynając zagrzesznego cielca.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weźmie z ołtarza, który jest przed obliczem WIEKUISTEGO, pełną kadzielnicę rozpalonego węgla oraz pełne swoje garście wonnego kadzidła i wniesie poza zasłonę.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włoży kadzidło na ogień przed WIEKUISTYM, aby wieko na Arce Świadectwa okrył obłok kadzidła i by nie umarł.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 też nieco krwi cielca i pokropi swym palcem ku wschodowi, w stronę wieka, oraz z tej samej krwi pokropi swoim palcem siedem razy przed wiekiem.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zarżnie zagrzesznego kozła ludu, wniesie jego krew za zasłonę oraz uczyni z jego krwią tak, jak uczynił z krwią cielca pokropi nią ku wieku i przed wiekiem.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oczyści święte miejsce z nieczystości synów Israela oraz z ich wykroczeń we wszystkich ich grzechach. Tak też uczyni z Przybytkiem Zboru, który znajduje się razem z nimi, pośród ich nieczystości.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Przybytku Zboru niech nie znajduje się żaden człowiek, kiedy arcykapłan będzie wchodził w celu oczyszczenia tego, co święte dopóki nie wyjdzie; tak rozgrzeszy on siebie, swój dom oraz całe zgromadzenie Israela.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wyjdzie do ołtarza, który jest przed obliczem WIEKUISTEGO i go oczyści; weźmie nieco krwi cielca oraz nieco krwi kozła i nałoży wokoło na narożniki ołtarza.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swym palcem pokropi go tą krwią siedem razy; więc go oczyści i go uświęci od nieczystości synów Israela.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spełni uświęcenie tego, co święte, Przybytku Zboru i ołtarza przyprowadzi żywego kozła.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Ahron położy obie swoje ręce na głowie żywego kozła i będzie nad nim wyznawał wszystkie winy synów Israela oraz wszystkie ich wykroczenia we wszelkich ich grzechach, i złoży je na głowie kozła, po czym odeśle go przez umyślnego człowieka na pustynię.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ten kozioł poniesie na sobie wszystkie ich winy na pustą ziemię; zatem puści on kozła na pustyni.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Ahron wejdzie do Przybytku Zboru, złoży lniane szaty, w które się ubrał wchodząc do świętego miejsca, oraz tam je zostawi.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na miejscu Świętym, obmyje wodą swoje ciało, włoży swe szaty, wyjdzie i spełni swoje całopalenie oraz całopalenie ludu, rozgrzeszając siebie i lud.</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Puści z dymem na ofiarnicy łój zagrzesznej ofiary.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ten, który zaprowadził kozła do Azazela, wypierze swoje szaty, wykąpie swoje ciało w wodzie, po czym może wejść do obozu.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zagrzesznego cielca i zagrzesznego kozła, których krew była wniesiona w celu oczyszczenia świętego miejsca wyniosą poza obóz, po czym spalą w ogniu ich skóry, ich mięso oraz ich nieczystość.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kto je będzie palił wypierze swoje szaty, wykąpie w wodzie swoje ciało, po czym może wejść do obozu.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to będzie dla was ustawą wieczną: Siódmego miesiąca, dziesiątego dnia tego miesiąca będziecie dręczyć wasze dusze i nie będziecie wykonywali żadnej pracy; tak krajowiec, jak i cudzoziemiec, który pośród was osiadł.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w ten dzień was rozgrzeszy, by was uczynić czystymi; macie być czystymi przed obliczem WIEKUISTEGO od wszystkich waszych grzechów.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dla was szabat szabatu, więc będziecie dręczyć wasze dusze; to jest ustawa wieczna.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kapłan, który zostanie namaszczony i którego ręce zostaną upełnomocnione, aby pełnił kapłaństwo zamiast swojego ojca ten będzie rozgrzeszał. Zatem włoży on lniane szaty, szaty święte,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oczyści Miejsce Przenajświętsze oraz Przybytek Zboru; oczyści ofiarnicę, kapłanów i rozgrzeszy cały lud zgromadzenia.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niech to będzie dla was ustawa wieczna raz do roku rozgrzeszenie synów Israela ze wszystkich ich grzechów. Więc uczynił on tak, jak WIEKUISTY rozkazał Mojżeszowi.</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tak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Ahronowi, jego synom oraz wszystkim synom Israela i im powiedz: Oto co rozkazał WIEKUISTY, mówiąc: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ktokolwiek z domu Israela zarżnął byka, albo owcę, albo kozę czy to zarżnął w obozie, czy poza obozem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przyprowadził tego do wejścia do Przybytku Zboru, aby złożyć ofiarę WIEKUISTEMU przed Przybytkiem WIEKUISTEGO owemu człowiekowi będzie to poczytane za krew, przelew krwi; człowiek ten będzie wytracony z pośród swojego ludu.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synowie Israela sprowadzali swoje rzeźne bydło, które chcą zarżnąć na otwartym polu; aby je przyprowadzali przed WIEKUISTEGO do wejścia do Przybytku Zboru, do kapłana, oraz zarzynali je jako ofiary opłatne dla WIEKUISTEGO.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pokropi krwią ofiarnicę WIEKUISTEGO u wejścia do Przybytku Zboru i puści z dymem tłuszcz na przyjemny zapach dla WIEKUISTEGO.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już nie ofiarowali swojego rzeźnego bydła kosmaczom, za którymi się uganiają. To będzie dla nich długotrwałą ustawą w ich pokoleniach.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im także: Jeśli ktoś z domu Israela, albo z przychodniów, którzy pośród nich mieszkają, przyniósł całopalenie, albo inną ofiarę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przyprowadził jej do wejścia do Przybytku Zboru, aby ją spełnić WIEKUISTEMU ten człowiek wytracony będzie spośród swojego ludu.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jeśli ktoś z domu Israela, albo z przychodniów, którzy goszczą pośród nich, spożywał jakąkolwiek krew wtedy zwrócę Moje oblicze na osobę, która spożywa krew i wytracę ją spośród jej ludu.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duszą wszelkiej cielesnej natury jest jej krew; a Ja przeznaczyłem ją wam na ofiarnicę, ku rozgrzeszaniu waszych dusz; bowiem to jest ta krew, która rozgrzesza duszę.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powiedziałem synom Israela: Żadna osoba spośród was nie będzie spożywała krwi; ani przychodzień, który mieszka wśród was nie będzie spożywał krwi.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z synów Israela, albo z przychodniów, którzy mieszkają pośród nich, złowił zwierzynę, albo ptaka, którego można jeść wtedy wytoczy jego krew i pokryje ją ziemią.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duszą każdej cielesnej natury jest jej krew; dlatego powiedziałem synom Israela: Nie wolno wam spożywać krwi żadnej cielesnej natury, bo duszą każdej cielesnej natury jest jej krew; ktokolwiek by ją spożywał będzie wytracony.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by także jadł padlinę, albo ścierwo, tak krajowiec, jak i przychodzień wtedy wypierze swoje szaty, wykąpie się w wodzie i będzie nieczystym do wieczora, a potem będzie czysty.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nie wyprał oraz nie umył swojego ciała poniesie swoją winę.</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Oświadczysz synom Israela, mówiąc im: Ja jestem WIEKUISTY, wasz Bóg.</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czyńcie według uczynków ziemi Micraim, w której mieszkaliście, ani nie czyńcie według uczynków ziemi Kanaan, do której was prowadzę, oraz nie postępujcie według ich ustaw.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Wypełniajcie Moje sądy oraz przestrzegajcie Moich ustaw, i według nich postępujcie; Ja jestem WIEKUISTY, wasz Bóg.</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przestrzegajcie Moich ustaw i Moich sądów, które gdy człowiek spełnia w nich żyje. Ja jestem WIEKUISTY.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podejdzie do którejkolwiek swojej pokrewnej, aby odkryć jej nagość. Ja jestem WIEKUISTY.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odkrywaj nagości twojego ojca, albo nagości twojej matki; to twoja matka nie odkrywaj jej nagości.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odkrywaj nagości żony twojego ojca; to jest nagością twojego ojca.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nagości twojej siostry córki twojego ojca, albo córki twojej matki; urodzonej w domu, albo poza nim nie odkrywaj ich nagości.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Nagości córki twojego syna, albo córki twojej córki nie odkrywaj ich nagości, bowiem to twoja nagość.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Nagości córki żony twojego ojca, urodzonej z twojego ojca nie odkrywaj jej nagości, bowiem to twoja siostra.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odkrywaj nagości siostry twojego ojca; bo to pokrewna twego ojca.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odkrywaj nagości siostry twojej matki; bo to pokrewna twojej matki.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odkrywaj nagości brata twojego ojca oraz do jego żony się nie zbliżaj; to twoja stryjenka.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odkrywaj nagości twojej synowej; to żona twojego syna, nagości jej nie odkrywaj.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odkrywaj nagości żony twojego brata; to nagość twojego brata.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odkrywaj nagości kobiety i jej córki; ani córki jej syna; nie pojmiesz także córki jej córki, byś odkrył ich nagość; to jej pokrewne, zatem to jest sprośnością.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Kobiety wraz z jej siostrą nie pojmiesz w celu ich współzawodnictwa, abyś za jej życia odkrył przy niej jej nagość.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podchodź do kobiety, aby odkryć jej nagość, podczas wydzielania się jej nieczystości.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obcuj z żoną twojego przyjaciela, aby ją zapłodnić i by się nią skalać.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oddawaj z twojego potomstwa na ofiarę Molochowi, byś nie zbezcześcił Imienia twojego Boga; Ja jestem WIEKUISTY.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obcuj z mężczyzną jak z niewiastą; to jest ohydą.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obcuj z żadnym zwierzęciem, aby się nim splugawić; także kobieta niechaj nie stanie przed bydlęciem w celu obcowania; to ohydne.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kalajcie się niczym takim, bo tym wszystkim skalały się ludy, które wyrzucam przed waszym obliczem.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Skalała się ziemia, więc poszukuję na niej jej winy, a ziemia wyrzuca swych mieszkańców.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wy przestrzegajcie Moich ustaw i Moich sądów, i nie czyńcie żadnych tych ohyd ani krajowiec, ani przychodzień, który pośród was mieszka.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wszystkie te ohydy czynili ludzie tej ziemi, którzy byli przed wami, a ziemia była skalaną.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ziemia nie wyrzuciła i was, gdybyście ją skalali, jak wyrzuciła lud, który jest przed wami.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ktokolwiek popełni jakąś z tych wszystkich ohyd te dusze, które to popełniają, będą wytracone spośród swojego ludu.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 zatem Mojej przestrogi, aby nie postępować według ohydnych ustaw, w myśl których postępowano przed wami; nie kalajcie się nimi. Ja jestem WIEKUISTY, wasz Bóg.</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WIEKUISTY powiedział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całemu zborowi synów Israela i im powiedz: Bądźcie świętymi, bo Ja, WIEKUISTY, wasz Bóg, jestem święty.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każdy boi się swojej matki oraz swojego ojca, oraz przestrzegajcie Moich szabatów; Ja jestem WIEKUISTY, wasz Bóg.</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zwracajcie się ku bałwanom oraz nie czyńcie sobie litych bogów; Ja jestem WIEKUISTY, wasz Bóg.</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zarżniecie ofiarę opłatną dla WIEKUISTEGO zarzynajcie ją w celu uzyskania sobie łaski.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będzie spożytą w dzień waszego ofiarowania i nazajutrz, a co pozostanie do trzeciego dnia – niech będzie spalone w ogniu.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gdyby ją spożyto trzeciego dnia będzie to obrzydliwością; nie będzie upodobaną.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ją jadł poniesie swoją winę, bowiem znieważył świętość WIEKUISTEGO; ta dusza będzie wytracona spośród swojego narodu.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będziecie zżynać zbiory waszej ziemi nie wyżynaj do skraju twojego pola i nie zabieraj pokłosia twojego żniwa.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nie obieraj do szczętu twojej winnicy i nie zabieraj tego, co opadło z twojego sadu; zostaw to ubogiemu oraz cudzoziemcowi; Ja jestem WIEKUISTY, wasz Bóg.</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kradnijcie, nie zapierajcie się i nie oszukujcie jeden drugiego.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nie przysięgajcie dla fałszu na Moje Imię, by zelżyć Imię twojego Boga; Ja jestem WIEKUISTY.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uciskaj twojego bliźniego i nie obdzieraj; nie przetrzymuj przez noc do rana, płacy swojego najemnika.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złorzecz głuchemu i nie kładź przeszkody przed ślepym, lecz obawiaj się twego Boga; Ja jestem WIEKUISTY.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czyńcie krzywdy w sądzie; nie uwzględniaj osoby biednego, ani nie uszanuj osoby zamożnego; sądź twojego bliźniego sprawiedliwie.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krąż jako oszczerca pośród twoich pokoleń; nie powstań przeciw krwi twojego bliźniego; Ja jestem WIEKUISTY.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miej w nienawiści twojego brata w twoim sercu; lecz napominać napominaj twego bliźniego, abyś nie ponosił za niego grzechu.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bierz pomsty oraz nie chowaj gniewu za synów twojego narodu; miłuj swojego bliźniego jak siebie samego; Ja jestem WIEKUISTY.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 Moich ustaw. Twojego bydła nie spuszczaj w różnych rodzajach; twojego pola nie obsiewaj mieszanym gatunkiem i nie ubieraj się w mieszaną szatę z różnorodnej przędzy.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pan spał z kobietą i z nią obcował, a ona by była niewolnicą oddaną innemu mężowi, lecz jeszcze nie wykupioną, czy jeszcze nie obdarowaną wolnością niech będzie śledztwo; ale nie będą zabici, bowiem nie była uwolnioną.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więc przyniesie WIEKUISTEMU swoją pokutę do wejścia do Przybytku Zboru barana na ofiarę pokutną.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go rozgrzeszy przed obliczem WIEKUISTEGO od jego grzechu, którego się dopuścił pokutnym baranem; więc grzech, którego się dopuścił, będzie mu odpuszczony.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wejdziecie do ziemi Kanaan i zasadzicie jakiekolwiek drzewo służące do spożywania przez trzy lata nie obrzynajcie jego pędów wraz z jego owocami; pozostaną u was nieobrzęte, nie będą jadane.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czwartego roku, cały jego owoc będzie poświęcony na uroczystości dziękczynne WIEKUISTEMU.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piątego roku możecie jadać jego owoce, by rozmnożył wam swój urodzaj; Ja jestem WIEKUISTY, wasz Bóg.</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jadajcie w obliczu krwi; nie zajmujcie się wróżbiarstwem i czarami.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podstrzygajcie koliście boków waszej głowy i nie psuj końców twojej brody.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czyńcie na waszym ciele nacięć dla osób zmarłych oraz nie nadawajcie sobie nakłuwanych napisów; Ja jestem WIEKUISTY.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kalaj swojej córki poddając ją uprawianiu prostytucji, by ziemia nie stała się sprośną oraz nie napełniała się nierządem.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 Moich szabatów i czcijcie Moje święte miejsce; Ja jestem WIEKUISTY.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zwracajcie się do czarowników i wiedzących, nie chciejcie się przez nich kalać; Ja jestem WIEKUISTY, wasz Bóg.</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Powstań przed sędziwym, uszanuj osobę starca i obawiaj się twego Boga; Ja jestem WIEKUISTY.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w waszym kraju zamieszka u ciebie cudzoziemiec nie uciskajcie 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Cudzoziemiec, który zamieszka przy was, będzie u was jak każdy z krajowców między wami; będziesz go miłował jak siebie samego, ponieważ byliście cudzoziemcami w ziemi Micraim; Ja jestem WIEKUISTY, wasz Bóg.</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czyńcie krzywdy w sądzie; ani w miarze, ani na wadze, ani na objętości.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mieć rzetelne wagi, rzetelną efę oraz rzetelny hin; Ja jestem WIEKUISTY, wasz Bóg, który was wyprowadził z ziemi Micraim.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 wszystkich Moich ustaw oraz wszystkich Moich sądów, i je spełniajcie; Ja jestem WIEKUISTY.</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synom Israela: Każdy z synów Israela, albo z cudzoziemców, co zamieszkali w Israelu, kto odda ze swojego potomstwa Molochowi będzie wydany na śmierć; niech go ukamienuje okoliczny lud.</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 zwrócę Moje gniewne oblicze na tego człowieka oraz wytracę go spośród jego ludu; dlatego, że ze swojego potomstwa dał Molochowi, aby skalać Me święte miejsce oraz znieważyć Me święte Imię.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okoliczny lud odwróci swoje oczy od człowieka, który odda ze swego potomstwa Molochowi oraz go nie zabije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Sam zwrócę Moje gniewne oblicze na tego człowieka oraz na jego ród, i go wytracę, oraz wszystkich spośród ich ludu, którzy się za nim sprzeniewierzają, uganiając się za Molochem.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na osobę, która zwróciła się do czarownika i wiedzącego, aby się za nimi uganiać Ja zwrócę Moje gniewne oblicze na tą osobę i wytracę ją spośród jej ludu.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uświęcajcie się i bądźcie świętymi, bo Ja jestem WIEKUISTY, wasz Bóg.</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 Moich ustaw oraz je spełniajcie; Ja jestem WIEKUISTY, który was uświęca.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by złorzeczył swojemu ojcu, czy swojej matce wydany będzie na śmierć; złorzeczył swojemu ojcu i swojej matce, zatem jego krew na nim.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zhańbi zamężną kobietę, kto zhańbi żonę swojego bliźniego – obydwoje będą wydani na śmierć; ten, który zhańbił i ta zhańbiona.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będzie obcował z żoną swojego ojca odkrył nagość swojego ojca; obydwoje będą wydani na śmierć, ich krew jest na nich.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będzie obcował ze swą synową obydwoje będą wydani na śmierć; spełnili kazirodztwo, ich krew jest na nich.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będzie obcował z mężczyzną jak z kobietą obydwaj spełnili ohydę; będą wydani na śmierć, ich krew jest na nich.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pojmie kobietę i jej matkę to jest sprośność; niech spalą ogniem jego i je, aby pośród was nie było sprośności.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złączy się z bydlęciem będzie wydany na śmierć; bydlę także zabijcie.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kobietę, która się zbliży do jakiegokolwiek bydlęcia, aby z nim obcować zabijcie kobietę i bydlę; będą wydani na śmierć, ich krew jest na nich.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pojmie swoją siostrę, córkę swojego ojca, albo córkę swojej matki i ujrzy jej nagość, a ona ujrzy jego nagość to jest skażenie; niech będą odcięci w oczach synów swojego ludu; kto odkrył nagość swojej siostry, niechaj poniesie swoją winę.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będzie obcował z żoną podczas jej słabości i odkryje jej nagość to obnażył miejsce jej upływu oraz ona odkryła miejsce upływu swojej krwi obydwoje będą odcięci od swojego ludu.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odkrywaj też nagości siostry twojej matki, czy siostry twojego ojca; jeśli obnaża swoją krewną, niech poniosą swą winę.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będzie obcował ze swą stryjenką odkrył nagość swojego stryja; poniosą swój grzech, umrą bezdzietni.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pojmie żonę swojego brata to jest zakałą; odkrył nagość swojego brata, zostaną bezdzietni.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strzeżcie wszystkich Moich ustaw I wszystkich Moich sądów oraz je spełniajcie, aby nie wyrzuciła was ziemia, do której was prowadzę, abyście w niej mieszkali.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postępujcie też według ustaw narodu, który wypędzam przed waszym obliczem; bo to wszystko czynili, więc obrzydziłem ich sobie.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powiedziałem wam: Wy odziedziczycie ich ziemię; wam ją oddam, abyście ją odziedziczyli; ziemię opływającą mlekiem i miodem; Ja jestem WIEKUISTY, wasz Bóg, który was wyróżnił spośród ludów.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rozróżniajcie pomiędzy bydłem czystym a nieczystym, i między ptactwem nieczystym a czystym, oraz nie splugawiajcie waszych dusz bydłem, ptactwem i czymkolwiek, co się porusza na ziemi, a które wyróżniłem, by je dla was uznać za nieczyste.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Mi świętymi, bo Ja, WIEKUISTY, jestem święty; i wyróżniłem was spośród ludów, abyście byli Moimi.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Mąż, czy niewiasta, jeśli będzie u nich wieszczbiarstwo, albo pytanie duchów będą wydani na śmierć; ukamienują ich kamieniami, ich krew jest na nich.</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do Mojżesza: Oświadcz kapłanom, synom Ahrona, mówiąc: Niech się nikt z was nie zanieczyści przy osobie zmarłej, wśród swoich współplemieńców.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przy najbliższym swoim krewnym przy matce, ojcu, przy synu, córce i swoim bracie.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przy swojej siostrze, najbliższej sobie dziewicy, która nie była zamężną przy niej może się zanieczyścić.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przełożony nikt się nie zanieczyści wśród swoich współplemieńców, aby siebie znieważyć.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wystrzygali łysiny na swojej głowie, nie będą golić boków swojej brody oraz nie uczynią nacięć na swoim ciele.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świętymi dla swojego Boga i nie znieważą Imienia swojego Boga; bowiem oni przynoszą ogniowe ofiary dla WIEKUISTEGO, chleb swojego Boga; dlatego powinni być świętymi.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nie poślubią kobiety rozpustnej, czy zniesławionej; także nie wolno im pojąć kobiety porzuconej przez męża, gdyż każdy z nich jest świętym dla swego Boga.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też zachowuj go w świętości, gdyż on przynosi chleb twojego Boga; będzie u ciebie świętym, bo Ja, WIEKUISTY, Ten, który was uświęca, jestem święty.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córka kapłana zhańbiła się prostytucją zhańbiła swojego ojca; będzie spalona ogniem.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kapłan, najwyższy ze swoich braci, na którego głowę wylany jest olej namaszczenia i któremu upełnomocniono dłoń, by wkładał szaty nie obnaży swojej głowy oraz nie rozedrze swych szat.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 żadnych zmarłych osób nie podejdzie; nie zanieczyści się przy swoim ojcu ani przy swojej matce.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nie wyjdzie ze świętego miejsca, nie znieważy sanktuarium swojego Boga; gdyż na nim jest uświęcenie olejem namaszczenia jego Boga; Ja jestem WIEKUISTY.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pojmie kobietę w jej dziewiczości.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Wdowy, rozwódki, albo zniesławionej, albo prostytutki żadnej z tych kobiet nie pojmie; tylko pojmie sobie za żonę dziewicę ze swoich współplemieńców,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 sponiewierał swojego nasienia pośród swych współplemieńców; bowiem Ja jestem WIEKUISTY, który go uświęcam.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do Mojżesza: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Ahronowi, mówiąc: Nikt z twojego potomstwa, który byłby ułomnym w ich pokoleniach, niech nie podchodzi, by przynosić chleb swego Boga.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żaden mąż, który byłby ułomnym nie powinien podchodzić; ani ślepy, ani chromy, ani płaskonosy, ani potworny.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taki, który by miał złamaną nogę, albo złamaną rękę.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garbaty, ani suchotnik, ani z bielmem na oku, ani krostowaty, ani strupowaty, ani z uszkodzonym jądrem.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z potomstwa kapłana Ahrona, który byłby ułomnym niechaj nie podchodzi, by przynosić ogniowe ofiary WIEKUISTEMU; jest on ułomnym, nie podejdzie, by przynosić chleb swojego Boga.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może jadać chleb swojego Boga, zarówno z rzeczy najświętszych, jak i świętych.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Niemniej nie wejdzie za zasłonę oraz nie podejdzie do ofiarnicy, bo na nim spoczywa wada; niech nie znieważy Moich świętości, bo Ja, WIEKUISTY, je uświęcam.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powiedział to Ahronowi, jego synom oraz wszystkim synom Israela.</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Ahronowi i jego synom, aby się powstrzymywali od świętych darów synów Israela oraz nie znieważali Mojego świętego Imienia w tym, co oni Mi poświęcają; Ja jestem WIEKUISTY.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im: Ktokolwiek z całego waszego potomstwa, podszedłby do świętości, które synowie Israela poświęcają WIEKUISTEMU, kiedy na nim spoczywa jego nieczystość ta dusza będzie wytrąconą sprzed Mojego oblicza; Ja jestem WIEKUISTY.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z synów Ahrona byłby trędowatym, albo cierpiącym na upławy nie będzie spożywał świętości, dopóki się nie oczyści. Kto by dotknął się kogokolwiek, kto został zanieczyszczony przez zmarłego, albo człowieka z którego wypływa nasienie;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kto by się dotknął jakiegokolwiek gada, przez którego by się splugawił, albo człowieka, przez którego by się zanieczyścił, jakakolwiek by była jego nieczystość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się go dotknął będzie nieczystym do wieczora, zatem nie będzie spożywał ze świętości, dopóki nie wykąpie swojego ciała w wodzie.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zachodzie słońca będzie czystym; potem może spożywać ze świętości, gdyż to jest jego pożywienie.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jadał padliny, ani ścierwa, aby się tym nie skalał; Ja jestem WIEKUISTY.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niech przestrzegają Mojego ostrzeżenia, by przez nie nie ponieśli grzechu oraz w nim nie pomarli, kiedy je znieważą; Ja jestem WIEKUISTY, który ich uświęcam.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postronny nie będzie jadał świętości; ani zamieszkały u kapłana, ani najemnik nie będzie jadał świętości.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kapłan nabył człowieka, jako nabytek za swe pieniądze to ten je może jadać; także zrodzeni w jego domu mogą jadać jego chleb.</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córka kapłana wyszła za postronnego męża wtedy ona nie będzie jadać podniesionych świętości.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gdyby córka kapłana została wdową, albo rozwódką, nie miała dzieci oraz wróciła do domu swojego ojca, taka jak była w jej młodości wtedy może jadać z chleba swojego ojca; żaden jednak postronny nie będzie z niego jadał.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ktoś spożył świętość przez pomyłkę nadda do tego piątą część i zwróci świętość kapłanowi.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niechaj kapłani nie znieważają świętości synów Israela, które podnoszą WIEKUISTEMU,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nie sprowadzają na siebie winy za występek, gdyby w nieczystym stanie jadali ich świętości; bo Ja jestem WIEKUISTY, który je uświęca.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tak do Mojżesza: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Ahronowi, jego synom i wszystkim synom Israela, mówiąc im: Jeśli ktokolwiek z domu Israela, albo z cudzoziemców w Israelu, przyniósł swoją ofiarę czy jako wynik ślubu, czy jako ich dobrowolną ofiarę, którą przynoszą WIEKUISTEMU na całopalenie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aby uzyskać dla was upodobanie, niech ona będzie zdrową, samcem z rogacizny, owiec, albo z kóz.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przynosili tego, co ma na sobie wadę, bo to nie uzyska dla was upodobania.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ktoś przyniesie WIEKUISTEMU ofiarę opłatną i przeznaczy ją na spełnienie ślubu, albo na dobrowolny dar z rogacizny, czy z trzody to powinna być zdrowa, aby była przyjemną; nie będzie na niej żadnej wady.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Ślepego, ułomnego, okaleczonego, pokrytego wrzodami, krostami, czy strupami nie przynoście WIEKUISTEMU, ani nie składajcie ich na ofiarnicy, na ogniową ofiarę dla WIEKUISTEGO.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Możesz przynieść potwornego, albo skarłowaciałego byka, czy jagnię jako ofiarę dobrowolną ale jako ofiara ślubu nie będzie to przyjęte.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tego zwierzęcia, które by miało zgniecione, rozbite, oderwane, albo wyrżnięte jądro nie przynoście WIEKUISTEMU, oraz nie uczynicie tego na waszej ziemi.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z ręki cudzoziemca nie będziecie przynosili z tych wszystkich, w darze waszemu Bogu bo jest na nich okaleczenie, mają wadę, nie będą od was przyjęte z upodobaniem.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tak do Mojżesza: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urodzi cielę, jagnię, albo koźlę niech zostanie siedem dni przy swojej matce; zaś od ósmego dnia i potem może być przyjęte na ogniową ofiarę dla WIEKUISTEGO.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Byka, albo owcy, nie zarżniecie jednego dnia wraz z jego płodem.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zarżniecie ofiarę dziękczynienia dla WIEKUISTEGO, to zarzynajcie ją w celu uzyskania sobie upodobania.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będzie spożytą tego samego dnia; nie zostawicie z niej nic do rana; Ja jestem WIEKUISTY.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strzeżcie Moich przykazań oraz je spełniajcie; Ja jestem WIEKUISTY.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znieważajcie Mojego świętego Imienia, bym był święcony wśród synów Israela; Ja jestem WIEKUISTY, który was uświęcam;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was wyprowadził z ziemi Micraim, abym był waszym Bogiem; Ja, WIEKUISTY.</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tak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synom Israela, mówiąc im: To są uroczystości WIEKUISTEGO, w których będziecie obwieszczać świąteczne zgromadzenia. Oto Moje uroczystości.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dni będzie wykonywana robota, a dnia siódmego jest szabat wielki odpoczynek, świąteczne zgromadzenie. Żadnej roboty nie wykonujcie. To jest szabat WIEKUISTEGO we wszystkich waszych siedzibach.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uroczystości WIEKUISTEGO świąteczne zgromadzenia, które macie obwieszczać w swoim czasie.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miesiąca, czternastego dnia tego miesiąca, pomiędzy wieczorami Pesach WIEKUISTEGO.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Piętnastego dnia tego miesiąca Święto Przaśników dla WIEKUISTEGO. Przez siedem dni będziecie jadać przaśniki.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dnia będzie u was świąteczne zgromadzenie. Nie wykonujcie żadnej uciążliwej pracy.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składajcie ofiary ogniowe WIEKUISTEMU; zaś siódmego dnia będzie świąteczne zgromadzenie; nie wykonujcie żadnej uciążliwej pracy.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tak do Mojżesza: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synom Israela, mówiąc im: Gdy wejdziecie do ziemi, którą wam oddaję i będziecie zżynać jej plon wtedy przyniesiecie do kapłana snop z pierwocin waszego plonu.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przedstawi ten snop przed obliczem WIEKUISTEGO, aby uzyskać dla was upodobanie. Kapłan przedstawi go nazajutrz, po święcie.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wy, w dzień przedstawienia przez was snopa, przygotujcie na całopalenie dla WIEKUISTEGO zdrowe, roczne jagnię.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tym jego ofiarę z pokarmów dwie dziesiąte efy przedniej mąki, zaczynionej oliwą, na ogniową ofiarę WIEKUISTEMU, na przyjemny zapach; oraz do niej czwartą część hinu wina jako zalewkę.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jadali żadnego chleba, prażonych ziaren oraz świeżych owoców aż po dzień, w którym przyniesiecie ofiarę waszemu Bogu; to jest wieczna ustawa w waszych pokoleniach, we wszystkich waszych siedzibach.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będziecie sobie liczyć siedem tygodni od drugiego dnia święta; od dnia, w którym przynieśliście snop przedstawienia; powinny być pełne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 dnia następującego po siódmym tygodniu. Odliczycie pięćdziesiąt dni i wtedy złożycie WIEKUISTEMU nową ofiarę z pokarmów.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waszych siedzib przyniesiecie dwa chleby przedstawienia; będą one z dwóch dziesiątych efy przedniej mąki i powinny być upieczone z kwasem. To są pierwociny dla WIEKUISTEGO.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przyniesiecie z tym chlebem siedem zdrowych, rocznych jagniąt, jednego cielca i dwa barany; będą one całopaleniem dla WIEKUISTEGO, wraz z ich ofiarą z pokarmów oraz ich zalewkami. To jest ogniowa ofiara na przyjemny zapach dla WIEKUISTEGO.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Przygotujcie też jednego kozła na ofiarę zagrzeszną oraz dwa roczne jagnięta na ofiarę opłatną.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przedstawi je wraz z chlebami pierwocin, jako przedstawienie przed WIEKUISTYM, wraz z dwoma jagniętami; będzie to dla kapłana, jako poświęcone WIEKUISTEMU.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ogłosicie tego dnia, aby było u was świąteczne zgromadzenie; żadnej uciążliwej roboty nie wykonujcie; to jest wieczna ustawa w waszych pokoleniach i we wszystkich waszych siedzibach.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będziecie zżynać zboże waszej ziemi nie wyżynaj do skrajów twojego pola i nie zabieraj pokłosia twojego żniwa zostaw je ubogiemu oraz cudzoziemcowi; Ja jestem WIEKUISTY, wasz Bóg.</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do Mojżesza: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synom Israela, mówiąc: Siódmego miesiąca, pierwszego dnia tego miesiąca, będzie u was uroczyste święto Przypominanie Trąbą, świąteczne zgromadzenie.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wykonujcie żadnej uciążliwej roboty oraz składajcie ofiarę ogniową WIEKUISTEMU.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również powiedział tak do Mojżesza: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dziesiątego dnia tego siódmego miesiąca jest Dzień Przebaczenia, a u was będzie świąteczne zgromadzenie; będziecie udręczali wasze dusze oraz złożycie ogniową ofiarę WIEKUISTEMU.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dzień nie będziecie wykonywali żadnej pracy; bo to jest Dzień Pojednania, by uzyskać dla was przebaczenie przed obliczem WIEKUISTEGO, waszego Boga.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wszelka dusza, która nie będzie się udręczała tego dnia niech będzie wytraconą ze swego ludu.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Wszelką też osobę, która by wykonała jakąkolwiek robotę w ten dzień tę duszę wytracę spośród jej ludu.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wykonujcie żadnej pracy; to jest wieczna ustawa w waszych pokoleniach i we wszystkich waszych siedzibach.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Szabat to u was wielki odpoczynek, więc będziecie udręczać wasze dusze; dziewiątego dnia tego miesiąca, wieczorem, od wieczora do wieczora będziecie święcić wasz szabat.</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tak do Mojżesza: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synom Israela, mówiąc: Od piętnastego dnia tego siódmego miesiąca będzie przez siedem dni Święto Szałasów dla WIEKUISTEGO.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dnia ma być świąteczne zgromadzenie; nie będziecie wykonywać żadnej uciążliwej pracy.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będziecie składać WIEKUISTEMU ofiary ogniowe; a ósmego dnia będzie u was Świąteczne Zgromadzenie, więc złożycie ogniową ofiarę WIEKUISTEMU; to będzie świętowanie nie wykonacie żadnej uciążliwej pracy.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są uroczystości WIEKUISTEGO, w których będziecie obwieszczać świąteczne zgromadzenie, aby składać ofiary ogniowe WIEKUISTEMU całopalenia, ofiary z pokarmów, ofiary bite i zalewki każdą w swój dzień.</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szabatów WIEKUISTEGO, oprócz waszych darów, oprócz wszystkich waszych ofiar ślubnych i oprócz wszystkich waszych dobrowolnych podarków, które będziecie składać WIEKUISTEMU.</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piętnastego dnia siódmego miesiąca, kiedy zbierzecie plon ziemi, będziecie obchodzić przez siedem dni uroczystość dla WIEKUISTEGO; pierwszego dnia jest uroczyste święto oraz ósmego dnia jest uroczyste święto.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dnia weźmiecie sobie także owoc drzewa hadar, palmowe pąki, gałązki rozłożystego drzewa oraz poprzeczne wierzbiny i przez siedem dni weselcie się przed WIEKUISTYM, waszym Bogiem.</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w roku tak będziecie obchodzić to święto WIEKUISTEGO; to jest wieczna ustawa w waszych pokoleniach. Będziecie je obchodzić siódmego miesiąca.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będziecie mieszkać w szałasach; każdy krajowiec w Israelu będzie mieszkał w szałasach,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wasze pokolenia wiedziały, że w szałasach osadziłem synów Israela, gdy ich wyprowadziłem z ziemi Micraim; Ja, WIEKUISTY, wasz Bóg.</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ogłosił synom Israela uroczystości WIEKUISTEGO.</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 synom Israela, aby do oświetlania przynosili ci oliwy z oliwnika – czystej i wytłoczonej; w celu ustawicznego palenia świateł.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Ahron będzie je stale ustawiał przed obliczem WIEKUISTEGO w Przybytku Zboru, na zewnątrz zasłony Arki Świadectwa, od wieczora aż do rana; to jest długotrwała ustawa w waszym potomstwie.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Stale ma ustawiać lampy na szczerozłotym świeczniku przed obliczem WIEKUISTEGO.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także przedniej mąki oraz upieczesz z niej dwanaście kołaczy każdy kołacz będzie z dwóch dziesiątych efy.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ułożysz je przed obliczem WIEKUISTEGO w dwa rzędy, po sześć w rzędzie, na szczerozłotym stole.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każdy rząd nałożysz także czystego kadzidła i będzie to przy chlebie ofiarą wspomnienia, ofiarą ogniową dla WIEKUISTEGO.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Zawsze, w każdy szabat należy je układać przed WIEKUISTYM od synów Israela, jako przymierze na długi czas.</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to dla Ahrona oraz dla jego synów; a będą to jadać w miejscu świętym, gdyż to jest dla niego długotrwałą ustawą, świętym świętych z ogniowych ofiar WIEKUISTEGO.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między synami israelskimi, wystąpił syn israelskiej niewiasty, który był jednak synem micrejskiego męża i pokłócili się w obozie syn owej israelskiej niewiasty z israelskim mężem.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 owej israelskiej niewiasty złorzeczył Imieniu Boga oraz bluźnił. Zatem sprowadzili go do Mojżesza. A imię jego matki to Szelomith córka Dybrego z pokolenia Dana.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poddali go pod straż, dopóki im nie oznajmią, stosownie do orzeczenia WIEKUISTEGO.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WIEKUISTY powiedział tak do Mojżesza: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Wyprowadź tego bluźniercę poza obóz i niech wszyscy, którzy to słyszeli, włożą na jego głowę swoje ręce, po czym niech go ukamienuje cały zbór.</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synom Israela powiesz tak: Ktokolwiek by bluźnił swojemu Bogu poniesie swój grzech.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by złorzeczył Imieniu WIEKUISTEGO będzie wydany na śmierć; kamienując ukamienuje go cały zbór, tak cudzoziemiec, jak i krajowiec. Gdyby złorzeczył Imieniu Boga będzie wydany na śmierć.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też zabił jakąkolwiek istotę ludzką będzie wydany na śmierć.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by zabił bydlę zapłaci za nie; względnie odda bydlę za bydlę.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przyprawił o kalectwo swojego bliźniego jak uczynił, niech mu się stanie.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Złamanie za złamanie, oko za oko, ząb za ząb; tak jak on zadał kalectwo człowiekowi tak i jemu niech będzie zadane.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tak: Kto zabił bydlę zapłaci za nie, a kto by zabił człowieka będzie wydany na śmierć.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Prawo u was ma być jednakowe; cudzoziemiec będzie jak krajowiec; bo Ja jestem WIEKUISTY, wasz Bóg.</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powiedział to synom Israela; więc bluźniercę wyprowadzili poza obóz i ukamienowali go kamieniami. Synowie Israela uczynili tak, jak WIEKUISTY przykazał Mojżeszowi.</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przy górze Synaj WIEKUISTY powiedział Mojżeszowi: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synom Israela, mówiąc: Gdy wejdziecie do ziemi, którą wam oddaję wtedy ziemia ma obchodzić szabat WIEKUISTEGO.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sześć lat obsiewaj twoje pole i przez sześć lat obrzynaj twoją winnicę oraz zbieraj jej plony.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siódmego roku będzie odpoczynek wielki odpoczynek dla ziemi, szabat WIEKUISTEGO. Nie będziesz obsiewał twojego pola, ani obrzynał twej winnicy.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zżynaj samorodnego plonu swojego żniwa i nie zbieraj nieobrzętych gron twojej winorośli; niech ziemia ma rok wypoczynku.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plon ziemi, tej, która będzie w odpocznieniu, zostanie wam na pokarm tobie, twojemu słudze, twojej służebnicy, twojemu najemnikowi oraz twojemu przesiedleńcowi, który mieszka przy tobie.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twojemu bydłu oraz zwierzętom, które są na twej ziemi niech im służy za pokarm cały plon.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naliczysz sobie siedem tygodni lat siedmiokroć po siedem lat aby czas tygodni naliczył ci liczbę czterdziestu dziewięciu lat.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siódmego miesiąca, dziesiątego dnia tego miesiąca, każesz zadąć w róg; w Dzień Przebaczenia każecie zadąć w róg na całej waszej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poświęcicie rok pięćdziesiąty i ogłosicie na ziemi świętej wolność dla wszystkich jej mieszkańców. Będzie on dla was jubileuszem; więc wrócicie każdy wróci do swojej posiadłości i każdy do swej rodziny.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 Pięćdziesiąty ma być dla was jubileuszem. Nie siejcie w nim, nie zżynajcie samorodnego plonu, ani nie zbierajcie w nim nieobrzętych winorośli.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jest jubileuszem, będzie wam święty; jego plon będziecie spożywać wprost z pola.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to Roku Jubileuszowym wrócicie każdy do swojej posiadłości.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będziesz sprzedawał pole swojemu bliźniemu, albo je kupował od twojego bliźniego nie oszukujcie jeden drugiego.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Kupisz od twojego bliźniego według liczby lat po jubileuszu; a on tobie sprzeda według liczby lat plonów.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miarę powiększania się tych lat powiększysz mu cenę; a w miarę zmniejszania się tych lat umniejszysz mu cenę, bo on tobie sprzedaje liczbę plonów.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nie oszukujcie jeden drugiego lecz obawiaj się twojego Boga; gdyż Ja jestem WIEKUISTY, wasz Bóg.</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będziecie wykonywali Moje ustawy oraz przestrzegali Moich sądów spełniając je, zamieszkacie bezpiecznie na ziemi.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ziemia wyda swój owoc, zatem będziecie spożywać do syta i zamieszkacie na niej bezpiecznie.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gdybyście powiedzieli: Co my mamy jeść siódmego roku? Przecież nie będziemy siali, ani zbierali naszych plonów.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 szóstym roku ześlę wam błogosławieństwo, by przyniósł plon na trzy lata.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będziecie siali ósmego roku, a do dziewiątego roku będziecie jeść z poprzedniego plonu. Dopóki nie przyjdzie jego plon będziecie jadać poprzedni.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ziemia nie będzie sprzedawana na wieczność; bowiem ziemia jest Moją; jesteście u Mnie przesiedleńcami i przychodniami.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całej ziemi waszego władania dawajcie wyzwolenie dla ziemi.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podupadł twój brat i sprzedał coś ze swojej posiadłości wtedy przyjdzie jego najbliższy mu krewny oraz wykupi to, co sprzedał jego brat.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jeśliby ktoś nie miał takiego, co wyzwala, a mogłaby to osiągnąć jego ręka oraz starczało mu na wykup</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niech odliczy lata od swojej sprzedaży i spłaci pozostałość temu, któremu sprzedał. Tak wróci do swojej posiadłości.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gdyby go nie było na tyle stać, aby mógł spłacić wtedy niech przedmiot sprzedaży pozostanie w ręku nabywcy do Roku Jubileuszowego; ale w Roku Jubileuszowym ustąpi, a on wróci do swojej posiadłości.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sprzedał dom mieszkalny w mieście otoczonym murem to służy mu prawo wykupu do upływu roku od sprzedaży; w przeciągu roku służy mu prawo wykupu.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nie został wykupiony do końca całego roku wtedy ów dom w mieście otoczonym murem, pozostanie na zawsze, dziedzicznie przy swym nabywcy; nie wróci w jubileuszu.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domy we wsiach nie otoczonych murem, będą uznawane na równi z polem ziemi; służy im prawo wykupu oraz wyzwalają się w jubileuszu.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miasta Lewitów oraz domy w ich dziedziczonych miastach. Lewitom w każdym czasie służy prawo wykupu.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cokolwiek wykupiono u Lewitów, także wyzwala się w jubileuszu czy to sprzedany dom, czy też miejska posiadłość; gdyż domy miast lewickich to ich własność wśród synów Israela.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pole w obwodzie ich miast nie może być sprzedawane, gdyż to jest ich długotrwałe dziedzictwo.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twój brat podupadł i zachwiała się jego dłoń przy tobie podeprzyj go; czy to przychodnia, czy osiadłego niechaj przy tobie żyje.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bierz od niego lichwy, ani przyrostu, aby twój brat mógł żyć przy tobie oraz bój się twojego Boga.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Twoich pieniędzy nie dawaj mu na lichwę, a twej żywności nie dawaj mu dla przyrostu.</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WIEKUISTY, wasz Bóg, który was wyprowadził z ziemi Micraim, aby oddać wam ziemię Kanaan oraz być dla was Bogiem.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twój brat podupadł przy tobie oraz ci się zaprzedał nie obarczaj go niewolniczą służbą.</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będzie przy tobie jako najemnik i jako przesiedleniec; niechaj u ciebie służy aż do Roku Jubileuszowego.</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wtedy odejdzie od ciebie on oraz z nim jego dzieci, i wróci do swojej rodziny i do dziedzictwa swoich ojców.</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Moi słudzy ci, których wyprowadziłem z ziemi Micraim nie będą sprzedawani, jak się sprzedaje niewolników.</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władaj nim z surowością, ale bój się twojego Boga.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możesz mieć niewolnika i twoją niewolnicę z narodów, które mieszkają wokół was; od nich możecie kupować niewolnika i niewolnicę.</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Możecie także kupować spośród dzieci przesiedleńców, którzy przy was mieszkają oraz z ich plemienia, które u was mieszka, które zrodzili na waszej ziemi; oni także mogą być waszą własnością.</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was, możecie ich przekazywać w dziedzictwie waszym synom, aby ich posiadali na własność; możecie się nimi posługiwać na zawsze. Ale nad waszymi braćmi, synami Israela niech jeden nad drugim nie włada z surowością.</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przychodzień, lub przesiedleniec doszedł przy tobie do zamożności, a podupadł przy nim twój brat i zaprzedał się u ciebie przychodniowi, przesiedleńcowi, czy potomkowi ze szczepu przychodnia</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 sprzedaniu się służy mu prawo wykupu; wykupi go którykolwiek z jego braci.</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jego stryj, czy wykupi go syn jego stryja, czy też wykupi go któryś z bliższych krewnych jego rodziny; lub gdyby go było na to stać sam się wykupi.</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rozliczy ze swoim nabywcą od roku, w którym mu się zaprzedał do Roku Jubileuszowego, by pieniądze za które się zaprzedał zostały mu zwrócone według liczby brakujących lat; niech będzie u niego jako czasowy najemnik.</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zostało jeszcze wiele lat w stosunku do nich zwróci swój okup, z pieniędzy, za które był kupiony.</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do Roku Jubileuszowego zostało mało lat to niech mu je także zaliczy; niech zwróci swój okup w stosunku do swoich lat.</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będzie u niego jako czasowy najemnik; nie będzie nim surowo władał w Moich oczach.</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nie był wykupiony w ten sposób, wtedy odejdzie sam w Roku Jubileuszowym, a z nim jego dzieci.</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synowie Israela są Moimi sługami; tymi, których wyprowadziłem z ziemi Micraim. Ja, WIEKUISTY, wasz Bóg.</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róbcie sobie bałwanów, ani litych bożków, nie stawiajcie sobie posągów, ani nie kładźcie rytych kamieni na waszej ziemi, by się przed nimi korzyć; gdyż Ja jestem WIEKUISTY, wasz Bóg.</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 Moich szabatów i czcijcie Moje święte miejsce; Ja jestem WIEKUISTY.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będziecie postępować według Moich ustaw, przestrzegać Moich przykazań i je pełnić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dam wam deszcz w swoim czasie; ziemia wyda swój plon, a drzewo polne wyda swój owoc.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starczy wam młócki do winobrania, a winobrania do wysiewu; będziecie spożywać swój chleb do syta i zamieszkacie bezpiecznie na waszej ziemi.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Ustanowię pokój na ziemi świętej, więc będziecie spożywać i nikt was nie wystraszy. Także wyplenię z ziemi świętej dzikie zwierzęta, a miecz nie przejdzie po waszej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Ścigać będziecie waszych wrogów i padną przed wami od miecza.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Pięciu z was będzie ścigać stu, a stu z was będzie ścigać dziesięć tysięcy; i wasi wrogowie padną przed wami od miecza.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zwrócę się ku wam i was rozplenię, i was rozmnożę, oraz utwierdzę z wami moje przymierze.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więc spożywać stare zboże, leżące przez dłuższy czas, a dawne będziecie wyprzątać dla nowych zbiorów.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ustanowię wśród was Mój Przybytek, a Moja osoba was nie odtrąci.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Ustawicznie będę pośród was chodził i będę wam Bogiem, a wy będziecie Mi ludem.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WIEKUISTY, wasz Bóg, który was wyprowadził z ziemi Micrejczyków, abyście nie zostali ich niewolnikami; skruszyłem sworznie waszego jarzma oraz prowadziłem was z podniesionym czołem.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jeżeli Mnie nie usłuchacie i nie będziecie pełnili wszystkich tych przykazań;</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wzgardzicie Moimi ustawami, a Moje sądy odtrąci wasza dusza, aby naruszając Moje przymierze nie pełnić wszystkich Moich przykazań;</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 Ja wam to uczynię: Sprowadzę na was trwogę, wycieńczenie i gorączkę, które pożerają oczy, a duszę czynią omdlałą. Nadaremnie będziecie siać wasze nasiona, bo spożyją je wasi wrogowie.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Moje oblicze zwrócę przeciwko wam, zatem będziecie porażeni przez waszych wrogów, a wasi nieprzyjaciele będą wami władać; będziecie uciekali, choć nikt was nie będzie ścigał.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Mnie nie posłuchacie mimo tego tym silniej, siedmiokroć będę was karał za wasze grzechy.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Złamię wyniosłość waszej mocy, wasze niebo uczynię jak żelazo, a waszą ziemię jak kruszec.</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daremnie będzie się wyczerpywać wasza siła, bo wasza ziemia nie wyda plonu, zaś drzewo ziemi nie wyda swojego owocu.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mimo tego będziecie Mi postępować na przekór i nie zechcecie Mnie słuchać wtedy siedmiokroć pomnożę wasze klęski, w miarę waszych grzechów.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puszczę na was dzikie zwierzęta, zatem pozbawią was dzieci, wyniszczą wasz dobytek i was wyplenią, a wasze drogi opustoszeją.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się i w tym nie ukorzycie oraz nie dacie się skarcić przeze Mnie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 będę postępował wam na przekór oraz będę was siedmiokrotnie raził za wasze grzechy.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Sprowadzę na was miecz pomsty złamanego przymierza; więc zbiegniecie się do waszych miast, ale ześlę pomiędzy was zarazę i będziecie poddani w moc wroga.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złamię wam podporę chleba dziesięć niewiast w jednym piecu będzie piekło wasz chleb i dadzą wam wasz chleb na wagę; będziecie jedli, ale się nie nasycicie.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mimo tego Mnie nie usłuchacie i będziecie postępować Mi na przekór</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 zapalczywości postąpię wam na przekór i będę was karcił siedmiokrotnie za wasze grzechy.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pożerać ciało waszych synów i będziecie pożerać ciało waszych córek.</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Zburzę wasze wyżyny, rozwalę wasze posągi słońca i rzucę wasze trupy na szczątki waszych bałwanów; tak będzie na was zagniewana Moja osoba.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miasta obrócę w pustkowie, opustoszę wasze świątynie i nie przyjmę waszej wdzięcznej wonności.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spustoszę ziemię świętą, że zdumieją się nad nią wasi wrogowie, którzy na niej osiądą.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was rozproszę pomiędzy narody i obnażę za wami miecz; wasza ziemia będzie pustynią, a wasze miasta staną się rumowiskiem.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kiedy będziecie u waszych wrogów, ziemia święta uczyni zadość swoim szabatom po wszystkie dni swojego opuszczenia; wtedy ziemia odpocznie i zaspokoi swe szabaty.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odpoczywała po wszystkie dni swojego opuszczenia, bo nie miała odpoczynku w wasze szabaty, gdy na niej mieszkaliście.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pozostałych z was, na ziemi waszych wrogów sprowadzę lękliwość serca; tak, że będzie ich gnać nawet szmer opadającego liścia; zatem będą uciekali jak przed mieczem i padną, choć nikt ich nie będzie ścigał.</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padać jeden na drugiego, jak od miecza, chociaż nikt ich nie będzie gonił. Nie będziecie się mogli utrzymać przed waszymi wrogami.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Poginiecie między narodami oraz pożre was ziemia waszych wrogów.</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pozostali z was uschną za swoje winy na ziemiach waszych wrogów; także za winy swoich ojców uschną wraz z nimi.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wtedy będą wyznawać swoją winę i winę swoich ojców, że za ich przeniewierstwo, którym Mi się sprzeniewierzali, oraz za to, że postępowali ze Mną w przekorze,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 także postępowałem z nimi w przekorze oraz zaprowadziłem ich do ziemi ich wrogów; gdyby wtedy ukorzyło się ich nieobrzezane serce i cierpliwie zniosą kary za swoją winę</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wspomnę na Moje przymierze z Jakóbem, na Moje przymierze z Ic'hakiem oraz wspomnę na Moje przymierze z Abrahamem, a także na ziemię świętą.</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ziemia musi być przez nich opuszczoną, oraz po nich uczynić zadość swym szabatom podczas swojego opuszczenia; zaś oni muszą znosić cierpliwie kary za swoją winę, ponieważ porzucili Me sądy, a ich dusza odtrąciła Moje ustawy.</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 tym wszystkim, kiedykolwiek by przebywali w ziemi swoich wrogów nie porzucę ich oraz ich nie odtrącę, by wytępić, i by zerwać Moje przymierze z nimi; bo Ja jestem WIEKUISTY, ich Bóg.</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dla nich wspomnę o przymierzu przodków, których na oczach ludów wyprowadziłem z ziemi Micraim, bym był im Bogiem; Ja, WIEKUISTY.</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ustawy, sądy i nauki, które u góry Synaj, przez Mojżesza, WIEKUISTY ustanowił pomiędzy Sobą a synami Israela.</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synom Israela, mówiąc im: Jeśli ktoś przeznaczył jakąkolwiek osobę WIEKUISTEMU jako postanowienie ślubne według ceny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ocena by dotyczyła mężczyzny od lat dwudziestu do sześćdziesięciu, wtedy cena będzie stanowiła pięćdziesiąt srebrnych szekli, według uświęconego szekla.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to kobieta to twoja cena będzie trzydzieści szekli.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od roku piątego do dwudziestego to cena będzie: Za mężczyznę dwadzieścia szekli, a za kobietę dziesięć szekli.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od jednego miesiąca do pięciu lat to cena będzie: Za mężczyznę pięć szekli srebra, a twoja cena za kobietę to trzy szekle srebra.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od sześćdziesięciu lat i wyżej, to będzie: Jeżeli to mężczyzna twoja ocena to piętnaście szekli, a za kobietę dziesięć szekli.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on jest za biedny dla takiej oceny to niech go stawią przed kapłana, a kapłan go oceni; niech kapłan go oceni odpowiednio do zamożności ślubującego.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to jest bydlę z gatunku, którym składają ofiarę WIEKUISTEMU to każde, które będzie oddane WIEKUISTEMU, stanie się poświęcone.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należy go zamieniać, ani zastępować innym, lepszego gorszym, albo gorszego – lepszym. Jeżeli mimo tego, ktoś zastąpi bydlę bydlęciem, to ono, jak i to, które je zastąpiło staje się poświęcone.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to będzie jakieś nieczyste bydlę, z których nie składają ofiar WIEKUISTEMU to niech stawi to bydlę przed kapłana.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je oceni lepiej lub gorzej i jak je oceni kapłan, tak będzie.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chciałby je wykupić niech dołoży piątą część do wyceny.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poświęcił swój dom WIEKUISTEMU na świętość, to niech go oceni kapłan lepiej lub gorzej i jak go oceni kapłan, tak zostanie.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ten, co poświęcił, chciałby wykupić swój dom to dołoży piątą część ponad pieniądze wyceny oraz przy nim zostanie.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poświęcił WIEKUISTEMU część swojego dziedzicznego pola to wycena zostanie dokonana według jego wysiewu; za wysiew chomeru jęczmienia pięćdziesiąt szekli srebra.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poświęcił swoje pole od samego Roku Jubileuszowego to pozostanie ono według tej wyceny.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ktoś poświęcił swoje pole po jubileuszu wtedy kapłan obliczy mu pieniądze według lat pozostałych do Roku Jubileuszowego i to się odejmie z wyceny.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ten, co je poświęcił, zechciał wykupić pole to niech dołoży piątą część nad pieniądze wyceny, i ono przy nim zostanie.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jeżeli nie wykupił pola, a sprzedał komuś innemu to nie może już być wykupione.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to pole kiedy wróci w jubileuszu zostanie poświęcone WIEKUISTEMU jako pole zaklęte; przejdzie na własność do kapłana.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ktoś poświęcił WIEKUISTEMU swoje pole kupne, nie należące do jego pól dziedzicznych,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kapłan obliczy mu wysokość wyceny do Roku Jubileuszowego. Niech uiści to tego samego dnia, według tej wyceny, za poświęcone WIEKUISTEMU.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 Roku Jubileuszowym to pole wróci do tego, od którego zostało nabyte; do którego ta ziemia należała dziedzicznie.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wszelka twoja wycena będzie dokonana na podstawie uświęconego szekla; a w szeklu będzie dwadzieścia ger.</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nikt nie poświęci pierworodnego z bydła, które należy do WIEKUISTEGO prawem pierworództwa czy to byka, czy barana to należy do WIEKUISTEGO.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było z nieczystego bydła to je wykupi według wyceny i dołoży nadto piątą część; zaś gdyby nie zostało wykupione niech będzie sprzedane według twojej wyceny.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nic z tego, co jest zaklęte, co ktoś zaklął dla WIEKUISTEGO z całego swego mienia bądź człowieka, bądź bydlę, bądź swoje dziedziczne pole nie może być sprzedane, ani wykupione. Wszystko, co będzie zaklęte, jest świętym świętych dla WIEKUISTEGO.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zaklęte, które zostało przeklęte przez ludzi nie będzie wykupione, lecz będzie podane na śmierć.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też dziesięciny z ziemi z rolnego wysiewu oraz z owocu drzew należą do WIEKUISTEGO; to jest świętość WIEKUISTEGO.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ktoś chciał wykupić część swojej dziesięciny to niech dołoży do jej wyceny piątą część.</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wszystkie dziesięciny z rogacizny i trzód, z wszystkiego co przechodzi pod kosturem co dziesiąte będzie poświęcone WIEKUISTEMU.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przebierał pomiędzy lepszym a gorszym i nie zastąpisz go innym; a jeśli je zastępujesz to i ono, i to, co zastępuje będzie poświęcone; nie może być wykupione.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przykazania, które na górze Synaj WIEKUISTY powierzył Mojżeszowi dla synów Israela.</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Kapłańska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2024-04-19T20:35:59Z</dcterms:modified>
</cp:coreProperties>
</file>