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Oświadcz kapłanom, synom Ahrona, mówiąc: Niech się nikt z was nie zanieczyści przy osobie zmarłej, wśród swoich współplemieńców.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przy najbliższym swoim krewnym przy matce, ojcu, przy synu, córce i swoim bracie.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 swojej siostrze, najbliższej sobie dziewicy, która nie była zamężną przy niej może się zanieczyścić.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przełożony nikt się nie zanieczyści wśród swoich współplemieńców, aby siebie znieważyć.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wystrzygali łysiny na swojej głowie, nie będą golić boków swojej brody oraz nie uczynią nacięć na swoim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świętymi dla swojego Boga i nie znieważą Imienia swojego Boga; bowiem oni przynoszą ogniowe ofiary dla WIEKUISTEGO, chleb swojego Boga; dlatego powinni być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poślubią kobiety rozpustnej, czy zniesławionej; także nie wolno im pojąć kobiety porzuconej przez męża, gdyż każdy z nich jest świętym dla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zachowuj go w świętości, gdyż on przynosi chleb twojego Boga; będzie u ciebie świętym, bo Ja, WIEKUISTY, Ten, który was uświęca,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córka kapłana zhańbiła się prostytucją zhańbiła swojego ojca; będzie spalona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kapłan, najwyższy ze swoich braci, na którego głowę wylany jest olej namaszczenia i któremu upełnomocniono dłoń, by wkładał szaty nie obnaży swojej głowy oraz nie rozedrze swych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żadnych zmarłych osób nie podejdzie; nie zanieczyści się przy swoim ojcu ani przy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 wyjdzie ze świętego miejsca, nie znieważy sanktuarium swojego Boga; gdyż na nim jest uświęcenie olejem namaszczenia jego Boga;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pojmie kobietę w jej dziewiczości.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Wdowy, rozwódki, albo zniesławionej, albo prostytutki żadnej z tych kobiet nie pojmie; tylko pojmie sobie za żonę dziewicę ze swoich współplemieńców,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sponiewierał swojego nasienia pośród swych współplemieńców; bowiem Ja jestem WIEKUISTY, który go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Ahronowi, mówiąc: Nikt z twojego potomstwa, który byłby ułomnym w ich pokoleniach, niech nie podchodzi, by przynosić chleb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żaden mąż, który byłby ułomnym nie powinien podchodzić; ani ślepy, ani chromy, ani płaskonosy, ani potworny.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taki, który by miał złamaną nogę, albo złamaną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garbaty, ani suchotnik, ani z bielmem na oku, ani krostowaty, ani strupowaty, ani z uszkodzonym jądrem.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potomstwa kapłana Ahrona, który byłby ułomnym niechaj nie podchodzi, by przynosić ogniowe ofiary WIEKUISTEMU; jest on ułomnym, nie podejdzie, by przynosić chleb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może jadać chleb swojego Boga, zarówno z rzeczy najświętszych, jak i 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Niemniej nie wejdzie za zasłonę oraz nie podejdzie do ofiarnicy, bo na nim spoczywa wada; niech nie znieważy Moich świętości, bo Ja, WIEKUISTY, je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powiedział to Ahronowi, jego synom oraz wszystkim synom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2024-04-29T16:14:52Z</dcterms:modified>
</cp:coreProperties>
</file>