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 im: To są uroczystości WIEKUISTEGO, w których będziecie obwieszczać świąteczne zgromadzenia. Oto Moje uroczystości.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 wykonywana robota, a dnia siódmego jest szabat wielki odpoczynek, świąteczne zgromadzenie. Żadnej roboty nie wykonujcie. To jest szabat WIEKUISTEGO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uroczystości WIEKUISTEGO świąteczne zgromadzenia, które macie obwieszczać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tego miesiąca, pomiędzy wieczorami Pesach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Piętnastego dnia tego miesiąca Święto Przaśników dla WIEKUISTEGO. Przez siedem dni będziecie jadać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u was świąteczne zgromadzenie.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składajcie ofiary ogniowe WIEKUISTEMU; zaś siódmego dnia będzie świąteczne zgromadzenie;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 im: Gdy wejdziecie do ziemi, którą wam oddaję i będziecie zżynać jej plon wtedy przyniesiecie do kapłana snop z pierwocin waszego plonu.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przedstawi ten snop przed obliczem WIEKUISTEGO, aby uzyskać dla was upodobanie. Kapłan przedstawi go nazajutrz, po święcie.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w dzień przedstawienia przez was snopa, przygotujcie na całopalenie dla WIEKUISTEGO zdrowe, roczne jagnię.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jego ofiarę z pokarmów dwie dziesiąte efy przedniej mąki, zaczynionej oliwą, na ogniową ofiarę WIEKUISTEMU, na przyjemny zapach; oraz do niej czwartą część hinu wina jako zalewkę.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jadali żadnego chleba, prażonych ziaren oraz świeżych owoców aż po dzień, w którym przyniesiecie ofiarę waszemu Bogu; to jest wieczna ustawa w waszych pokoleniach,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będziecie sobie liczyć siedem tygodni od drugiego dnia święta; od dnia, w którym przynieśliście snop przedstawienia; powinny być pełne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 następującego po siódmym tygodniu. Odliczycie pięćdziesiąt dni i wtedy złożycie WIEKUISTEMU nową ofiarę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waszych siedzib przyniesiecie dwa chleby przedstawienia; będą one z dwóch dziesiątych efy przedniej mąki i powinny być upieczone z kwasem. To są pierwociny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też jednego kozła na ofiarę zagrzeszną oraz dwa roczne jagnięta na ofiarę opłatną.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przedstawi je wraz z chlebami pierwocin, jako przedstawienie przed WIEKUISTYM, wraz z dwoma jagniętami; będzie to dla kapłana, jako poświęcone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ogłosicie tego dnia, aby było u was świąteczne zgromadzenie; żadnej uciążliwej roboty nie wykonujcie; to jest wieczna ustawa w waszych pokoleniach i 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zżynać zboże waszej ziemi nie wyżynaj do skrajów twojego pola i nie zabieraj pokłosia twojego żniwa zostaw je ubogiemu oraz cudzoziemcowi;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mówiąc: Siódmego miesiąca, pierwszego dnia tego miesiąca, będzie u was uroczyste święto Przypominanie Trąbą, świąteczne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wykonujcie żadnej uciążliwej roboty oraz składajcie ofiarę ogniową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również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dziesiątego dnia tego siódmego miesiąca jest Dzień Przebaczenia, a u was będzie świąteczne zgromadzenie; będziecie udręczali wasze dusze oraz złożycie ogniową ofiarę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nie będziecie wykonywali żadnej pracy; bo to jest Dzień Pojednania, by uzyskać dla was przebaczenie przed obliczem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wszelka dusza, która nie będzie się udręczała tego dnia niech będzie wytraconą ze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też osobę, która by wykonała jakąkolwiek robotę w ten dzień tę duszę wytracę spośród jej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wykonujcie żadnej pracy; to jest wieczna ustawa w waszych pokoleniach i 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Szabat to u was wielki odpoczynek, więc będziecie udręczać wasze dusze; dziewiątego dnia tego miesiąca, wieczorem, od wieczora do wieczora będziecie święcić wasz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mówiąc: Od piętnastego dnia tego siódmego miesiąca będzie przez siedem dni Święto Szałasów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ma być świąteczne zgromadzenie; nie będziecie wykonywać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składać WIEKUISTEMU ofiary ogniowe; a ósmego dnia będzie u was Świąteczne Zgromadzenie, więc złożycie ogniową ofiarę WIEKUISTEMU; to będzie świętowanie nie wykonacie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uroczystości WIEKUISTEGO, w których będziecie obwieszczać świąteczne zgromadzenie, aby składać ofiary ogniowe WIEKUISTEMU całopalenia, ofiary z pokarmów, ofiary bite i zalewki każdą w 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szabatów WIEKUISTEGO, oprócz waszych darów, oprócz wszystkich waszych ofiar ślubnych i oprócz wszystkich waszych dobrowolnych podarków, które będziecie składać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piętnastego dnia siódmego miesiąca, kiedy zbierzecie plon ziemi, będziecie obchodzić przez siedem dni uroczystość dla WIEKUISTEGO; pierwszego dnia jest uroczyste święto oraz ósmego dnia jest uroczyste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weźmiecie sobie także owoc drzewa hadar, palmowe pąki, gałązki rozłożystego drzewa oraz poprzeczne wierzbiny i przez siedem dni weselcie się przed WIEKUISTYM,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w roku tak będziecie obchodzić to święto WIEKUISTEGO; to jest wieczna ustawa w waszych pokoleniach. Będziecie je obchodzić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mieszkać w szałasach; każdy krajowiec w Israelu będzie mieszkał w szałasach,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wasze pokolenia wiedziały, że w szałasach osadziłem synów Israela, gdy ich wyprowadziłem z ziemi Micraim; Ja,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ogłosił synom Israela uroczystości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2024-04-28T22:49:24Z</dcterms:modified>
</cp:coreProperties>
</file>