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 górze Synaj WIEKUISTY powiedział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mówiąc: Gdy wejdziecie do ziemi, którą wam oddaję wtedy ziemia ma obchodzić szabat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obsiewaj twoje pole i przez sześć lat obrzynaj twoją winnicę oraz zbieraj jej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będzie odpoczynek wielki odpoczynek dla ziemi, szabat WIEKUISTEGO. Nie będziesz obsiewał twojego pola, ani obrzynał twej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zżynaj samorodnego plonu swojego żniwa i nie zbieraj nieobrzętych gron twojej winorośli; niech ziemia ma rok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plon ziemi, tej, która będzie w odpocznieniu, zostanie wam na pokarm tobie, twojemu słudze, twojej służebnicy, twojemu najemnikowi oraz twojemu przesiedleńcowi, który mieszka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twojemu bydłu oraz zwierzętom, które są na twej ziemi niech im służy za pokarm cały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naliczysz sobie siedem tygodni lat siedmiokroć po siedem lat aby czas tygodni naliczył ci liczbę czterdziestu dziewięciu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miesiąca, dziesiątego dnia tego miesiąca, każesz zadąć w róg; w Dzień Przebaczenia każecie zadąć w róg na całej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poświęcicie rok pięćdziesiąty i ogłosicie na ziemi świętej wolność dla wszystkich jej mieszkańców. Będzie on dla was jubileuszem; więc wrócicie każdy wróci do swojej posiadłości i każdy do swej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 Pięćdziesiąty ma być dla was jubileuszem. Nie siejcie w nim, nie zżynajcie samorodnego plonu, ani nie zbierajcie w nim nieobrzętych winorośli.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jubileuszem, będzie wam święty; jego plon będziecie spożywać wprost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to Roku Jubileuszowym wrócicie każdy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będziesz sprzedawał pole swojemu bliźniemu, albo je kupował od twojego bliźniego nie oszukujcie jeden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Kupisz od twojego bliźniego według liczby lat po jubileuszu; a on tobie sprzeda według liczby lat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miarę powiększania się tych lat powiększysz mu cenę; a w miarę zmniejszania się tych lat umniejszysz mu cenę, bo on tobie sprzedaje liczbę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oszukujcie jeden drugiego lecz obawiaj się twojego Boga; gdyż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wykonywali Moje ustawy oraz przestrzegali Moich sądów spełniając je, zamieszkacie bezpiecznie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wyda swój owoc, zatem będziecie spożywać do syta i zamieszkacie na niej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powiedzieli: Co my mamy jeść siódmego roku? Przecież nie będziemy siali, ani zbierali naszych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szóstym roku ześlę wam błogosławieństwo, by przyniósł plon na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będziecie siali ósmego roku, a do dziewiątego roku będziecie jeść z poprzedniego plonu. Dopóki nie przyjdzie jego plon będziecie jadać poprzedni.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ziemia nie będzie sprzedawana na wieczność; bowiem ziemia jest Moją; jesteście u Mnie przesiedleńcami i przychodniami.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całej ziemi waszego władania dawajcie wyzwolenie dla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podupadł twój brat i sprzedał coś ze swojej posiadłości wtedy przyjdzie jego najbliższy mu krewny oraz wykupi to, co sprzedał jego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jeśliby ktoś nie miał takiego, co wyzwala, a mogłaby to osiągnąć jego ręka oraz starczało mu na wykup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odliczy lata od swojej sprzedaży i spłaci pozostałość temu, któremu sprzedał. Tak wróci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go nie było na tyle stać, aby mógł spłacić wtedy niech przedmiot sprzedaży pozostanie w ręku nabywcy do Roku Jubileuszowego; ale w Roku Jubileuszowym ustąpi, a on wróci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sprzedał dom mieszkalny w mieście otoczonym murem to służy mu prawo wykupu do upływu roku od sprzedaży; w przeciągu roku służy mu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został wykupiony do końca całego roku wtedy ów dom w mieście otoczonym murem, pozostanie na zawsze, dziedzicznie przy swym nabywcy; nie wróci w jubileuszu.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domy we wsiach nie otoczonych murem, będą uznawane na równi z polem ziemi; służy im prawo wykupu oraz wyzwalają się w jubileuszu.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miasta Lewitów oraz domy w ich dziedziczonych miastach. Lewitom w każdym czasie służy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wykupiono u Lewitów, także wyzwala się w jubileuszu czy to sprzedany dom, czy też miejska posiadłość; gdyż domy miast lewickich to ich własność wśród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pole w obwodzie ich miast nie może być sprzedawane, gdyż to jest ich długotrwałe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brat podupadł i zachwiała się jego dłoń przy tobie podeprzyj go; czy to przychodnia, czy osiadłego niechaj przy tobie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od niego lichwy, ani przyrostu, aby twój brat mógł żyć przy tobie oraz bój się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Twoich pieniędzy nie dawaj mu na lichwę, a twej żywności nie dawaj mu dla przyrostu.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wasz Bóg, który was wyprowadził z ziemi Micraim, aby oddać wam ziemię Kanaan oraz być dla was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brat podupadł przy tobie oraz ci się zaprzedał nie obarczaj go niewolniczą służbą.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 tobie jako najemnik i jako przesiedleniec; niechaj u ciebie służy aż do Roku Jubileuszowego.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odejdzie od ciebie on oraz z nim jego dzieci, i wróci do swojej rodziny i do dziedzictwa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Moi słudzy ci, których wyprowadziłem z ziemi Micraim nie będą sprzedawani, jak się sprzedaje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władaj nim z surowością, ale bój się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możesz mieć niewolnika i twoją niewolnicę z narodów, które mieszkają wokół was; od nich możecie kupować niewolnika i niewolnicę.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także kupować spośród dzieci przesiedleńców, którzy przy was mieszkają oraz z ich plemienia, które u was mieszka, które zrodzili na waszej ziemi; oni także mogą być waszą własnością.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was, możecie ich przekazywać w dziedzictwie waszym synom, aby ich posiadali na własność; możecie się nimi posługiwać na zawsze. Ale nad waszymi braćmi, synami Israela niech jeden nad drugim nie włada z surowością.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przychodzień, lub przesiedleniec doszedł przy tobie do zamożności, a podupadł przy nim twój brat i zaprzedał się u ciebie przychodniowi, przesiedleńcowi, czy potomkowi ze szczepu przychodnia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 sprzedaniu się służy mu prawo wykupu; wykupi go którykolwiek z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jego stryj, czy wykupi go syn jego stryja, czy też wykupi go któryś z bliższych krewnych jego rodziny; lub gdyby go było na to stać sam się wykupi.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rozliczy ze swoim nabywcą od roku, w którym mu się zaprzedał do Roku Jubileuszowego, by pieniądze za które się zaprzedał zostały mu zwrócone według liczby brakujących lat; niech będzie u niego jako czasowy najemnik.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zostało jeszcze wiele lat w stosunku do nich zwróci swój okup, z pieniędzy, za które był kupiony.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do Roku Jubileuszowego zostało mało lat to niech mu je także zaliczy; niech zwróci swój okup w stosunku do swoich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u niego jako czasowy najemnik; nie będzie nim surowo władał w 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był wykupiony w ten sposób, wtedy odejdzie sam w Roku Jubileuszowym, a z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Israela są Moimi sługami; tymi, których wyprowadziłem z ziemi Micraim. Ja, WIEKUISTY, wasz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2024-04-28T00:30:01Z</dcterms:modified>
</cp:coreProperties>
</file>