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 synom Israela: Gdyby ktoś niebacznie zgrzeszył przeciw któremuś ze wszystkich przykazań WIEKUISTEGO wzbraniających coś czynić oraz przekroczył jedno z 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zgrzeszył namaszczony kapłan obciążając lud winą, wtedy niech przyprowadzi WIEKUISTEMU za swój grzech, którego się dopuścił młodego, zdrowego cielca na ofiarę zagrzeszną.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 owego cielca przed oblicze WIEKUISTEGO, do wejścia do Przybytku Zboru; położy swoją rękę na głowę cielca i zarżną cielca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namaszczony kapłan weźmie nieco krwi cielca oraz wniesie ją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zamoczy swój palec we krwi, i siedmiokroć pokropi ową krwią przed obliczem WIEKUISTEGO, przed zasłoną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także pomaże krwią narożniki ołtarza do wonnego kadzidła, który jest przed WIEKUISTYM, w Przybytku Zboru. Zaś całą pozostałą krew cielca wyleje u podstawy ofiarnicy całopaleń, która jest u wejścia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Zdejmie też z cielca cały łój ofiary zagrzesznej łój pokrywający trzewia; cały łój, który jest nad trzewiami;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nerki z łojem, który jest na nich, nad polędwicami oraz przeponę na wątrobie, którą wraz z nerkami oddzieli;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zostaje oddzielane z bydła ofiary opłatnej. I kapłan puści to z dymem na ofiarnicy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skórę cielca, całe jego mięso z głową i goleniami, jego trzewia i jego nieczystość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części całego cielca wyniesie poza obóz na czyste miejsce, na skład popiołu oraz spali go ogniem na drwach; zatem zostanie spalony przy składzie popiołu.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niebacznie zgrzeszy cały zbór Israela a ta rzecz byłaby zakryta przed oczami zgromadzenia i przekroczy choćby przeciw jednemu z przykazań WIEKUISTEGO, wzbraniających coś czynić, zatem popadnie w winę;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 poznany grzech, którym zgrzeszyli wtedy zgromadzenie przeniesie na zagrzeszną ofiarę młodego cielca. Sprowadzą go przed Przybytek Zboru,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starsi zboru położą przed WIEKUISTYM swoją rękę na głowę cielca, po czym zarżną cielca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namaszczony kapłan wniesie nieco krwi cielca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zamoczy swój palec we krwi i siedmiokroć pokropi ową krwią przed obliczem WIEKUISTEGO, przed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Częścią krwi pomaże także narożniki ołtarza, który jest przed obliczem WIEKUISTEGO, w Przybytku Zboru; zaś całą pozostałą krew wyleje u podstawy ofiarnicy całopaleń, która jest u wejścia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zdejmie z niego cały jego łój oraz puści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 z tym cielcem tak, jak postąpił z cielcem zagrzesznym; tak samo z nim postąpi i tym ich kapłan oczyści, więc będzie im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Każe też wynieść cielca poza obóz i go spali, jak spalił pierwszego cielca. To jest ofiara zagrzeszna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niebacznie zgrzeszy przywódca i wykroczy przeciw jednemu z przykazań swojego Boga, WIEKUISTEGO, wzbraniających to czynić zatem dopuści się winy;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mu się ujawni jego grzech, którym zgrzeszył wtedy przyprowadzi na swoją ofiarę kozła, zdrowego samca.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swoją rękę na głowę kozła oraz zarżną go na miejscu, gdzie przed WIEKUISTYM zarzynają całopalenia. To jest ofiara zagrzeszna.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weźmie na swój palec nieco krwi zagrzesznej ofiary i pomaże narożniki ofiarnicy całopaleń; zaś pozostałą jego krew wyleje u podstawy ofiarnicy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cały jego łój puści z dymem na ofiarnicy, podobnie jak łój ofiary opłatnej. Tak kapłan go rozgrzeszy z jego grzechu i będzie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niebacznie zgrzeszył ktoś z pospolitego ludu i wykroczył przeciw przekazaniom WIEKUISTEGO, zabraniającym coś czynić, zatem dopuścił się winy;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jeżeli mu się ujawni jego grzech, którym zgrzeszył to za grzech, którego się dopuścił, przyprowadzi na swoją ofiarę kozę, zdrową 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swoją rękę na głowie „zagrzesznej”, po czym zarżną tą zagrzeszną ofiarę na miejscu ofiar całopalnych.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weźmie nieco jej krwi na swój palec i pomaże narożniki ofiarnicy całopaleń; zaś pozostałą jej krew wyleje u podstawy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Zdejmie też cały jej łój, jak się zdejmuje łój z ofiary opłatnej, i kapłan puści go z dymem na ofiarnicy, jako zapach przyjemny WIEKUISTEMU. Tak kapłan go rozgrzeszy, zatem będzie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na swą ofiarę zagrzeszną przynosi z owiec niech przyniesie zdrową 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swoją rękę na głowie „zagrzesznej”, po czym ją zarżną jako zagrzeszną ofiarę na miejscu gdzie zarzynają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weźmie na swój palec nieco krwi zagrzesznej ofiary i pomaże narożniki ofiarnicy całopaleń; zaś pozostałą jej krew wyleje u podstawy ofiarnicy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zdejmie cały jej łój, jak się zdejmuje łój baranka z ofiary opłatnej, i kapłan puści to z dymem na ofiarnicy przy ofiarach ogniowych dla WIEKUISTEGO. Tak kapłan go rozgrzeszy z grzechu, którego się dopuścił, zatem będzie mu odpuszczone.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2024-04-27T17:52:02Z</dcterms:modified>
</cp:coreProperties>
</file>