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Mowy Jeremjasza, syna Chilkji z kapłanów co byli w Anatot, w ziemi Binjamina;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doszło słowo WIEKUISTEGO za czasów Jozjasza, syna Amona, judzkiego króla; trzynastego roku jego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za czasów Jojakima, potomka Jozjasza, judzkiego króla, aż pod koniec jedenastego roku judzkiego króla Cydkjasza, potomka Jozjasza, i aż do uprowadzenia mieszkańców Jeruszalaim w piątym miesiącu.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cię utworzyłem w łonie – poznałem cię; a zanim wyszedłeś z łona – poświęciłem cię; dałem cię na proroka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O Panie, WIEKUISTY! Oto jestem niezdolny do mówienia, bo jestem jeszcze młodzieńcem.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do mnie powiedział: Nie mów: Ja jestem młodzieńcem; lecz dokądkolwiek cię poślę – pójdziesz, a cokolwiek ci rozkażę – będziesz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obawiaj się ich oblicza, bowiem Ja jestem z tobą, aby cię wyratować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wyciągnął Swoją rękę, dotknął się moich ust oraz WIEKUISTY do mnie powiedział: Oto kładę Moje słowa w twe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Patrz! Oto dzisiaj ustanawiam cię nad narodami i królestwami, byś wykorzeniał i druzgotał, niweczył i burzył, nadto abyś budował i zasadzał.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mnie słowo WIEKUISTEGO, głosząc: Co widzisz, Jeremjaszu? Więc powiedziałem: Widzę migdałową różdżkę.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do mnie powiedział: Dobrze widzisz; gdyż Ja stoję na straży Mojego słowa, bym je wykonał.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raz drugi doszło mnie słowo WIEKUISTEGO, głosząc: Co widzisz? Więc powiedziałem: Widzę kipiący kocioł, a jego przód skierowany jest 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do mnie powiedział: Od północy przypadnie zło na wszystkich mieszkańców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zwołam wszystkie rody królestw Północy – mówi WIEKUISTY, więc przyjdą oraz ustawią, każdy swój tron, u wejścia do bram Jeruszalaim, i dokoła, przy wszystkich jej murach oraz przy wszystkich miastach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rozprawię się z nimi z powodu całej niegodziwości tych, którzy mnie opuścili, a kadzili cudzym bóstwom i korzyli się przed dziełem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 przepasz swoje biodra, wstań oraz mów do nich wszystko, co Ja ci polecam! Nie uginaj się przed nimi, abym cię nie zgiął przed ich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ustanawiam cię dzisiaj warownym miastem, żelazną kolumną oraz spiżowym murem, przeciwko tej całej ziemi; przeciwko królom Judy, przywódcom i jej kapłanom oraz przeciw ludowi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walczyć przeciwko tobie – lecz cię nie zmogą, gdyż Ja będę z tobą, by cię wybawić –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2024-03-28T10:01:56Z</dcterms:modified>
</cp:coreProperties>
</file>