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sprawiedliwym, WIEKUISTY, kiedy się z Tobą spieram; jednak chciałbym Ci mówić o sądach: Czemu droga niegodziwych się szczęści; spokojni są wszyscy, którzy się przyodziali zdradą?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Zasadzasz ich, zapuszczają korzenie, rozwijają się i przynoszą owoce; choć jesteś bliskim ich ust, ale dalekim od ich nerek!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WIEKUISTY, mnie poznałeś; widzisz mnie i względem Ciebie doświadczasz moje serce. Na rzeź ich porwij jak stado oraz przygotuj na dzień mordu.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ma się smucić ziemia i więdnąć zieleń każdego pola? Z powodu złośliwości jej mieszkańców giną zwierzęta i ptactwo. Gdyż powiadają: On nie widzi naszej 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 pieszymi się ścigałeś, a cię znużyli, jakżebyś miał współzawodniczyć z rumakami? Jeśli czujesz się bezpiecznym tylko na spokojnej ziemi, co poczniesz w gęstwinie Jardenu?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twoi bracia i dom twojego ojca – ci się tobie sprzeniewierzyli i za tobą wołają pełnymi ustami. Nie ufaj im, choćby życzliwie do ciebie przemawiali!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Opuściłem Mój dom, porzuciłem Moje dziedzictwo, wydałem ulubioną Mej duszy w moc jej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Moje dziedzictwo stało się dla Mnie jak lew w lesie; ryknęło na Mnie swym głosem i dlatego musiałem je znienawidzić!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Moje dziedzictwo stało się dla Mnie jak nakrapiany sęp – bo sępy są wokół niego! Dalej! Zgromadźcie wszystkie dzikie zwierzęta, sprowadźcie je na żer!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pasterze zniszczyli Moją winnicę, zdeptali Mój łan; rozkoszny Mój łan przeznaczyli na głuche 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Wyznaczono go na pustynię, ku Mnie spogląda żałośnie spustoszony. Opustoszała cała ziemia, gdyż nikt nie brał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Burzyciele wtargnęli na wszystkie wierzchołki pustyni, bo miecz WIEKUISTEGO chłonie od krańca ziemi do krańca ziemi; nie ma pokoju dla żadnego ciała!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Rozsiewali pszenicę, a zbierali ciernie – wysilali się bez pożytku; jesteście pohańbieni z powodu waszych plonów, wskutek płonącego gniewu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o wszystkich moich niegodziwych sąsiadach, naruszających dziedzictwa, które wydzieliłem Mojemu israelskiemu ludowi: Oto wyrwę ich z ich ziemi, a dom Judy wyrwę spośród 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 ich wyrwaniu, zwrócę się oraz zlituję, i przyprowadzę każdego z nich do swojego dziedzictwa oraz każdego do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jeśli się ucząc, nauczą się dróg Mego ludu, by przysięgali na Moje imię „Żyje WIEKUISTY!”, tak jak nauczali Mój lud przysięgać na Baala wtedy będą odbudowani pomiędzy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usłuchają, wtedy zupełnie wyplenię ten naród, wypleniając i gubiąc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2024-04-29T13:39:39Z</dcterms:modified>
</cp:coreProperties>
</file>