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WIEKUISTY do mnie powiedział: Choćby stanął przede mną Mojżesz i Samuel, Ma Osoba nie skłoni się do tego ludu; odpraw ich z przed Mojego oblicza; niech idą!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do ciebie powiedzieli: Dokąd mamy pójść? Wtedy im oświadcz: Tak mówi WIEKUISTY: Kto na śmierć do śmierci, kto pod miecz do miecza, kto na głód do głodu, a kto w niewolę do niewoli!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Wyznaczę im cztery rodzaje mówi WIEKUISTY: Miecz do zabijania, psy do szarpania, ptactwo nieba oraz zwierzęta ziemi do pożerania i tępienia.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Podam ich na straszydło wszystkim królestwom ziemi, z powodu Menaszy, syna Chiskjasza, króla Judy – za to, co zrobił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kto się nad tobą ulituje, Jeruszalaim, kto ciebie pożałuje; kto zboczy, by zapytać o twą pomyślność?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Mnie opuściłaś mówi WIEKUISTY, wstecz odstąpiłaś, zatem wyciągnąłem na ciebie Moją rękę i cię zniszczyłem; znużyłem się zlitowaniem.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Rozwiałem ich wiejadłem przez bramy tej ziemi; osierociłem i wygubiłem Mój lud, bowiem nie zawrócili ze swych bezdroży.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Liczniejsze były Mi jego wdowy niż piasek mórz; w samo południe przyprowadziłem na nie pogromców, na matki młodzieży; nagle rzuciłem na nie popłoch i strach.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Zwiędła ta, co rodziła siedmioro i wyzionęła swą duszę; w pełni dnia zaszło jej słońce, zawstydziła się i zarumieniła. Zaś resztę ich potomstwa, wydam teraz pod miecz przed obliczem ich wrogów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mi, moja matko, że mnie urodziłaś, męża kłótni i męża zwady dla całej tej ziemi! Nie pożyczyłem na lichwę, ani mnie nie pożyczali a jednak wszyscy mi złorzeczą!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Wypowiedział WIEKUISTY: Raczej nie wyprowadzę cię ku szczęściu, u wroga nie wstawię się za tobą w czasie klęski i w czas niedoli!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żelazo skruszy północną stal, albo spiż?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wszystkich twoich granicach, darmo podam na grabież bogactwo i twoje skarby – a to z powodu wszystkich twoich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Razem z twoimi wrogami przeprowadzę cię do ziemi ci nieznanej, gdyż w Moim gniewie zapłonie nad wami żarzący się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mnie znasz, WIEKUISTY! Wspomnij i spojrzyj na mnie oraz pomścij się za mnie nad moimi prześladowcami; wskutek Twojej pobłażliwości dla nich, nie zechciej mnie usunąć; uprzytomnij Sobie, jaką hańbę dla Ciebie znosiłem!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dochodziły mnie Twoje słowa pochłaniałem je, Twoje słowo było mi rozkoszą oraz pociechą serca; gdyż nade mną zostało ustanowione Twoje Imię, WIEKUISTY, Boże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przesiadywałem w kole wesołych, by się radować; samotny siadałem przed Twą ręką, bo napełniłeś mnie zgryzotą.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tak trwałą jest moja boleść, dotkliwą moja rana oraz nie daje się uśmierzyć? Stałeś się dla mnie podobnym do mylącego, jak niespokojne fale.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WIEKUISTY: Jeśli się nawrócisz i Ja ci pozwolę wrócić, staniesz przed Mym obliczem. A kiedy oddzielisz cenne od pospolitego będziesz jak Moje usta! Wtedy oni odwrócą się do ciebie, ale ty się nie cofniesz.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postawię cię przed tym ludem jak mur spiżowy, warowny; będą walczyli przeciw tobie, lecz cię nie zmogą; bo Ja jestem z tobą, aby cię wspomagać i wybawiać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Wybawię cię z ręki niegodziwych i wyzwolę cię z mocy okrutnych.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2024-04-28T17:28:43Z</dcterms:modified>
</cp:coreProperties>
</file>