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panowania Jojakima, potomka Jozjasza, króla Judy, od WIEKUISTEGO doszło do Jeremjasza słowo,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do mnie WIEKUISTY: Sporządź sobie więzy i jarzmo oraz włóż je na twoją szyję.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poślij je do króla Edomu, do króla Moabu, do króla synów Ammonu, do króla Coru oraz do króla Cydonu, przez posłów, którzy przybyli do Jeruszalaim, do Cydkjasza, królewicza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powierzysz im te słowa do ich panów: Tak mówi WIEKUISTY Zastępów, Bóg Israela: Tak powiecie waszym panom: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Moją wielką siłą i Moim wyciągniętym ramieniem uczyniłem ziemię, człowieka i zwierzęta, które są na powierzchni ziemi, i daję ją temu, kto się podoba Moim oczom.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 oddaję te wszystkie ziemie w rękę Nabukadrecara, króla Babelu, Mojego sługi; nawet mu oddaję wszystkie polne zwierzęta,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mu służyć wszystkie narody, oraz jego synowi i synowi jego syna, dopóki nie nadejdzie czas jego i kraju, więc ujarzmią go potężne narody oraz wielcy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że ten naród, albo to królestwo, które by mu nie chciało służyć – Nabukadrecarowi, królowi Babelu – i ktokolwiek by nie poddał swojej szyi pod jarzmo króla Babelu, taki naród nawiedzę mieczem, głodem i morem mówi WIEKUISTY, dopóki ich nie zgładzę jego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nie słuchajcie waszych proroków, waszych wróżbitów, snów, wieszczbiarzy i waszych czarodziejów, którzy was zapewniają i powiadają: Nie będziecie służyli królowi Babelu!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prorokują wam kłamstwo, by wydalić was z waszej ziemi; bym wypędził was i byście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naród, który podda swą szyję pod jarzmo króla Babelu i który mu będzie służył – ten zostawię na jego ziemi, mówi WIEKUISTY, by ją uprawiał i w niej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Cydkjasza, królewicza Judy, powiedziałem zgodnie ze wszystkimi tymi słowami, mówiąc: Poddajcie wasze szyje pod jarzmo króla Babelu; służcie mu oraz jego ludowi, byście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macie zginąć ty i twój lud od miecza, głodu i moru, jak wypowiedział WIEKUISTY o narodzie, który by nie służył królowi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słuchajcie tych proroków, którzy zapewniają was i powiadają: Nie będziecie służyli królowi Babelu; gdyż oni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Ja ich nie posłałem – mówi WIEKUISTY, jednak oni kłamliwie prorokują w Moim Imieniu, bym was zapędził, gdzie zginiecie; wy oraz ci 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kapłanów i do całego ludu powiedziałem, mówiąc: Tak mówi WIEKUISTY: Nie słuchajcie słów waszych proroków, którzy wam prorokują i powiadają: Oto szybko, niezwłocznie zostaną sprowadzone z Babelu przybory Domu WIEKUISTEGO; gdyż oni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ich; raczej służcie królowi Babelu, abyście żyli! Czemu to miasto ma się zamienić w rumowisko.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są prorokami i jeśli przy nich jest słowo WIEKUISTEGO, niech się wstawią do WIEKUISTEGO Zastępów, by te przybory, które pozostały jeszcze w Domu WIEKUISTEGO, w domu króla Judy oraz w Jeruszalaim, nie dostały się do 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tak mówi WIEKUISTY Zastępów o kolumnach, o morzu, o podnóżach i o pozostałych przyborach zostawionych w tym 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zabrał Nabukadrecar, król Babelu, kiedy z Jeruszalaim uprowadził do Babelu Jechoniasza, syna Jojakima, króla Judy, wraz z wszystkimi panami Judy i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zaiste, mówi WIEKUISTY Zastępów, Bóg Israela, o tych przyborach, które pozostały w Domu WIEKUISTEGO, w domu króla Judy oraz w Jeruszalaim: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sprowadzone do Babelu i tam pozostaną, aż do dnia, w którym znów o nich wspomnę mówi WIEKUISTY; więc je podniosę i przywrócę na swoje miejsce.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2024-04-29T22:31:42Z</dcterms:modified>
</cp:coreProperties>
</file>