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słowa: Jeśli mąż by oddalił swą żonę, więc odeszła od niego i wyszła za innego mężczyznę; czy jeszcze mógłby do niej wrócić? Czyż nie byłaby skażoną owa ziemia? Zaś ty, która oddałaś się rozpuście z wieloma zalotnikami, miałabyś do Mnie wrócić?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 swe oczy ku nagim wierzchołkom i spójrz, gdzie nie zostałaś zhańbiona. Czyhałaś na nich na drogach, jak Arab na pustyni, i plugawiłaś rozpustą twoją ziemię oraz twoim zgorszeniem.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zostały powstrzymane obfite deszcze i nie bywało późnego deszczu, to przecież zachowałaś czoło rozpustnej kobiety; wyrzekłaś się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i teraz do Mnie wołasz: Ojcze! Ty jesteś przyjacielem mej młodości!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 wieki będziesz pomstował, albo pamiętał na zawsze? Oto mówisz, lecz dopuszczasz zgorszenia, ile możesz!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króla Jozjasza WIEKUISTY do mnie powiedział: Czy widziałeś co uczyniła israelska odstępczyni? Chodziła na każdą wysoką górę i pod każde rozłożyste drzewo i tam się hańbiła.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pomyślałem: Gdy już to wszystko spełni wróci do Mnie, lecz nie wróciła... I spoglądała na to jej wiarołomna siostra judzka.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że aczkolwiek z powodu hańbienia się odstępczyni israelskiej wydaliłem ją, dając jej list rozwodowy, jednak nie ulękła się tego jej wiarołomna siostra judzka; poszła i sama także oddała się rozpuście.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się stało, że przez lekkomyślną swą rozpustę zhańbiła ziemię, gdyż uprawiała nierząd z kamieniem i drewnem.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mimo tego wszystkiego, jej wiarołomna siostra judzka nie nawróciła się do Mnie całym swym sercem, lecz tylko obłudnie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WIEKUISTY do mnie powiedział: Przez wiarołomną siostrę judzką, israelska odstępczyni usprawiedliwiła sama siebie i swą namiętność!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wołaj tymi słowami ku północy; powiedz: Nawróć się israelska odstępczyni mówi WIEKUISTY. Już nie zwrócę na was gniewnego oblicza, bo Ja jestem miłościwy mówi WIEKUISTY; nie pomstuję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uznaj twą winę, że odstąpiłaś od WIEKUISTEGO, twojego Boga, i na twych drogach byłaś hojna dla obcych, pod każdym rozłożystym drzewem. Lecz Mojego głosu nie słuchaliście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 przekorni synowie! mówi WIEKUISTY. Przecież tylko Ja wami władam! I tak was przyjmę, choćby jednego z miasta, a dwóch z rodziny, aby was wyprowadzić na Cyon.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wam pasterzy według Mojego serca, więc rozumnie i roztropnie będą was paść.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będzie, kiedy w te dni się rozmnożycie, i rozrodzicie na ziemi mówi WIEKUISTY, że nie powiedzą już: Arka Przymierza WIEKUISTEGO! Nie przyjdzie ona na myśl, nie wspomną o niej, nie będzie poszukiwaną i więcej jej nie zrobią.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czasie, będą nazywać Jeruszalaim tronem WIEKUISTEGO. Zgromadzą się do niej, do Jeruszalaim, wszystkie narody, z powodu Imienia WIEKUISTEGO, i nie będą nadal chodzili za żądzami swojego zepsutego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 dni pójdzie dom judzki do domu israelskiego i razem przyjdą z ziemi północnej do ziemi, którą oddałem w dziedzictwo waszym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powiedziałem: O, jakże cię wyposażę dziećmi oraz dam ci rozkoszną ziemię, najwspanialsze dziedzictwo pomiędzy narodami; i będziesz Mnie wzywać, mówiąc: Mój Ojcze; oraz ode Mnie nie odejdziesz.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żona się sprzeniewierza swojemu towarzyszowi – tak się sprzeniewierzyliście Mnie, domie Israela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wierzchołkach gór głos się rozlega, błagalny płacz synów Israela, dlatego, że skrzywili swoją drogę, zapomnieli o WIEKUISTYM, swoim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się, przekorni synowie, a ukoję skutki waszej przekory. Oto jesteśmy, przychodzimy do Ciebie, bo Ty jesteś WIEKUISTY, nasz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zawodną jest pomoc z pagórków oraz ze zgiełku na górach; zaprawdę, tylko w WIEKUISTYM, naszym Bogu jest zbawienie Israela!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od naszej młodości, ta haniebna rzecz pochłonęła pracę naszych ojców, ich trzody i stada,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Zostaliśmy pogrążeni w naszej hańbie oraz okrywa nas wstyd, bo zgrzeszyliśmy przeciwko WIEKUISTEMU, naszemu Bogu, my i nasi ojcowie, od naszej młodości aż po dzień dzisiejszy; nie słuchaliśmy głosu WIEKUISTEGO, naszego Boga.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2024-04-29T13:57:54Z</dcterms:modified>
</cp:coreProperties>
</file>