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Lud ocalonych od miecza znalazł upodobanie na pustyni, kiedy Israel szedł do swojego wypoczynku!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dawna ukazywał mi się WIEKUISTY, mówiąc: Ponieważ umiłowałem cię wieczną miłością, dlatego zachowałem ci długotrwałą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cię odbuduję; będziesz odbudowaną, dziewico israelska! Jeszcze będziesz się posuwać ze swymi bębenkami i puścisz się w pląsy rozochoconych!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będziesz sadziła winnice na górach Szomronu; zasadzą je sadownicy i będą z nich spożywać.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nastanie dzień, gdy stróże zawołają na górach Efraima: Naprzód, wejdźmy na Cyon, do WIEKUISTEGO, naszego Boga!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WIEKUISTY: Uderzcie w radość nad Jakóbem i wykrzykujcie na czele plemion; zwiastujcie, wysławiajcie i głoście: WIEKUISTY wspomógł Swój lud, szczątek Israela!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przyprowadzę ich z kraju Północy oraz zgromadzę ich z krańców ziemi. Między nimi niewidomi i chromi, brzemienne i rodzące; powrócą tu wielką gromadą!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z płaczem, będę ich prowadził przy błagalnych prośbach; po prostej drodze poprowadzę ich do strumieni wód, aby się na niej nie potknęli; bo stałem się Ojcem dla Israela, a Efraim jest Moim pierworodnym!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Narody! Słuchajcie słowa WIEKUISTEGO i zwiastujcie je po dalekich wyspach; powiedzcie: Ten, który rozproszył Israela, znowu go zgromadza i strzeże, jak pasterz swojej trzody!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WIEKUISTY wyzwolił Jakóba; wyswobodził go z mocy tego, który był silniejszym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przyjdą i będą się weselić na wyżynie cyońskiej; podążą do dobra WIEKUISTEGO, do zboża, do moszczu, do oliwy oraz do młodych trzód i stad; a ich dusza będzie niczym zroszony ogród, nie będą więcej mdleć.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dziewica ucieszy się w korowodzie, razem młodzieńcy i starcy; bo ich żałobę zamienię w wesele, po ich znękaniu pocieszę ich i uraduję.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Napoję duszę kapłanów tłustością, a Mój lud nasyci się Moim dobrem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Głos w Ramathsię rozlega, łkanie i gorzki płacz! Rachel płacze nad swymi dziećmi; nie daje się utulić po swych dzieciach, bo nie ma już żadnego!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Powstrzymaj twój głos od płaczu, a twoje oczy od łez; bo za twój trud jest nagroda mówi WIEKUISTY, więc wrócą z ziemi wroga!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nadzieja jest w twej przyszłości mówi WIEKUISTY, dzieci wrócą do swojego dziedzictwa!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utyskującego nad sobą Efraima: Skarciłeś mnie; zostałem skarcony jak niesforny cielec; pozwól mi wrócić, a się nawrócę, bo Ty jesteś WIEKUISTY, mój Bóg!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swoim odwróceniu się żałowałem, a po moim opamiętaniu się uderzyłem się w biodro; wstydzę się i rumienię, bo dźwigam hańbę mej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Efraim jest Mi najdroższym synem, albo najrozkoszniejszym dziecięciem? Bo ile razy go gromię, muszę o nim znowu wspominać; zaiste, ku niemu wyrywa się Moje wnętrze – zmiłować, zmiłuję się nad nim mówi WIEKUISTY!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Ustawiaj sobie drogowskazy, wznieś sobie słupy, zwróć swą uwagę na ten gościniec, na drogę, którą przebyłaś; wróć israelska dziewico, wróć do tych twoich miast!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chcesz się tułać, przekorna córo! Przecież WIEKUISTY stworzy nowość na ziemi: Kobieta będzie otaczała mężczyznę!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Zastępów, Bóg Israela: Jeszcze będą powtarzać to słowo w ziemi Judy i w jego miastach, kiedy przywrócę ich brańców: Niechaj ci błogosławi WIEKUISTY, przybytku sprawiedliwości, święta góro!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 niej się osiedlą – w Judzie, we wszystkich jego miastach, jako rolnicy i hodowcy stad.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napoję znękaną duszę oraz nasycę każdą łaknącą osobę.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Naraz się ocknąłem i rozejrzałem – a mój sen był dla mnie słodkim.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nadejdą dni mówi WIEKUISTY, a obsieję dom Israela i dom Judy posiewem ludzi oraz posiewem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będzie, że jak czuwałem nad nimi, abym wypleniał, druzgotał, burzył, zatracał i niweczył, tak będę czuwał nad nimi, abym budował i zasadzał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owych dni nie będą więcej mówili: Ojcowie spożywali cierpkie jagody, a zęby synów stępiały.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raczej każdy zginie przez swoją własną winę – ktokolwiek zje cierpkie jagody, tego zęby stępieją.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nadejdą dni mówi WIEKUISTY, że zawrę z domem Israela i domem Judy Nowe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takie, jak to Przymierze, które zawarłem z ich ojcami, kiedy ich wziąłem za rękę, aby ich wyprowadzić z ziemi Micraim. To Moje Przymierze zerwali, chociaż nie przestałem być ich panem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 Przymierze, które po owych dniach zawrę z domem Israela mówi WIEKUISTY: Złożę Moje Prawo w ich wnętrzu oraz wypiszę je w ich sercu, abym był ich Bogiem, a oni byli Mi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będą nadal nauczali każdy bliźniego i każdy swojego brata w słowach: „Poznajcie WIEKUISTEGO!”, gdyż wszyscy będą Mnie znali, od najmniejszego, do największego mówi WIEKUISTY. Ponieważ wybaczę ich winę, a ich grzechów więcej nie wspomnę.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WIEKUISTY, który dał słońce na światło we dnie oraz prawa księżyca i gwiazd na światło w nocy; który ucisza morze, choć szumią jego fale; Jego Imię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 Prawa zostaną usunięte sprzed Mojego oblicza mówi WIEKUISTY, wtedy i ród Israela przestanie być przede Mną narodem po wszystkie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Jeśli u góry będą zmierzone niebiosa, a u dołu zbadane posady ziemi, wtedy i Ja porzucę cały lud Israela z powodu wszystkiego, co uczynili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nadejdą dni mówi WIEKUISTY, a to miasto będzie odbudowane dla WIEKUISTEGO; od wieży Chananel aż do bramy narożnej.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sznur pomiaru rozciągnie się dalej, wprost poza wzgórza Gareb oraz zwróci się ku Goah.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dolina zwłok, popiołu i wszystkie pola aż do potoku Kidron oraz ku wschodowi, do rogu bramy końskiej, będą poświęcone WIEKUISTEMU; nie będą tam wypleniali, ani burzyli na wieki.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2024-04-28T12:09:15Z</dcterms:modified>
</cp:coreProperties>
</file>