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Jeremjasza, dziesiątego roku Cydkjasza, króla Judy, czyli osiemnastego roku Nabukadrecara.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wojsko króla Babelu oblegało Jeruszalaim, a prorok Jeremjasz był osadzony na dziedzińcu straży, należącym do domu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go tam Cydkjasz, król Judy, zarzucając mu: Czemu prorokujesz i głosisz: Tak mówi WIEKUISTY: Oto wydam to miasto w ręce króla Babelu, by je 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Cydkjasz, król Judy, nie ujdzie ręki Kasdejczyków, lecz niechybnie będzie wydany w moc króla Babelu, aby pomówił z nim z ust do ust i ujrzał go oczy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 Cydkjasza do Babelu, by tam pozostał, dopóki na niego nie wspomnę mówi WIEKUISTY. Jeżeli będziecie walczyć z Kasdejczykami nie powiedzie się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Jeremjasz powiedział: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Chanameel, syn Szalluma, twojego stryja, przyjdzie do ciebie i powie: Kup sobie moje pole, które się znajduje przy Anatot, gdyż tobie służy prawo powinowactwa, byś je nabył.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nabyłem pole od Chanameela, syna mojego stryja, w Anatot i odważyłem mu pieniądze siedemnaście szekli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Zapisałem to w liście, zapieczętowałem, stwierdziłem przez świadków i na wadze odważyłem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ten kupny list, zapieczętowany wedle przepisów i ustaw, lecz otwarty.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wręczyłem ten kupny list Baruchowi, synowi Neryi, syna Machseji, na oczach mojego stryja Chanameela i przed oczami wszystkich Judejczyków, którzy przebywali na więziennym dziedzińcu.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poleciłem też Baruchowi,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Zabierz te listy, ten zapieczętowany list kupny oraz ten list otwarty i włóż je w gliniane naczynie, by przetrwały przez długie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 Zastępów, Bóg Israela: Jeszcze na tej ziemi będą nabywane domy,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wręczeniu listu kupna Baruchowi, synowi Neryi, błagałem WIEKUISTEGO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Boże! Oto Ty, Twoją wielką mocą, Twoim wyciągniętym ramieniem stworzyłeś niebo i ziemię; nic nie jest dla Ciebie trudne!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świadczysz miłość tysiącznemu pokoleniu, ale i po nich, naprawiasz winę ojców na łonie ich potomków. Boże wielki i potężny, którego Imię to WIEKUISTY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w postanowieniu oraz przemożny w wykonaniu, którego oczy są otwarte na wszystkie drogi synów ludzkich, by każdemu oddać według jego dróg oraz według owocu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uczyniłeś znaki i cuda na ziemi Micraim oraz aż po dzisiejszy dzień, tak pośród Israela, jak i pośród innych ludzi, i uczyniłeś sobie Imię jak Ten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Znakami, cudami, przemożną ręką, wyciągniętym ramieniem oraz z wielkim strachem wyprowadziłeś Twój israelski lud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oddałeś im tę ziemię, którą zaprzysiągłeś ich ojcom, że im ją oddasz –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oraz nią zawładnęli, nie słuchali Twojego głosu i nie postępowali według Twojej Prawa. Tego wszystkiego, co im poleciłeś uczynić nie czynili; a wtedy sprowadziłeś na nich całą tą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nasypy sięgają już miasta, by je zdobyto; bo miasto musi wpaść w ręce Kasdejczyków, którzy walczą przeciwko niemu, w obecności miecza, głodu i moru. Zatem spełnia się to, co zapowiedziałeś, tak jak to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poleciłeś mi, Panie, WIEKUISTY: Kup sobie pole za pieniądze oraz stwierdź to przez świadków! choć miasto już wpada w moc Kasdejczyków.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doszło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WIEKUISTY, Bóg wszelkiego ciała – czy cokolwiek jest dla Mnie trudne?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wydaję to miasto w moc Kasdejczyków, w moc Nabukadrecara króla Babelu, by je 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wkroczą Kasdejczycy, którzy walczą przeciwko temu miastu oraz podpalą miasto ogniem; spalą je wraz z domami, na dachach których kadzono Baalowi i wylewano zalewki cudzym bóstwom, aby mnie jątrzyć.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synowie Israela oraz synowie Judy od swej młodości czynili tylko to, co było złem w Moich oczach; synowie Israela tylko Mnie jątrzyli sprawą swych rąk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to miasto było dla Mnie na gniew i Moje oburzenie; od dnia, którego je zbudowano aż po dzisiejszy dzień; tak, że muszę je usunąć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 powodu wszelkiej niecności synów Israela i synów Judy, którą popełniali, aby Mnie jątrzyć; oni, królowie, przywódcy, kapłani i ich prorocy, zarówno mężowie Judy, jak mieszkańcy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Odwrócili się do Mnie karkiem a nie obliczem; i choć ich nauczano, ustawicznie nauczając nie słuchali, by przyjąć napomnienie.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Domu, nad którym jest mianowane Moje imię, postawili swoje ohydy, by go znieważyć.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Ben Hinnom zbudowano wyżyny Baala, by oddawać synów i swoje córki Molochowi – czego im nie rozkazałem; ani nawet nie przeszło przez Moją myśl, by czyniono taką obmierzłość i przywodzono Judę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tak mówi WIEKUISTY, Bóg Israela, o tym mieście, o którym powiadacie: Wskutek miecza, głodu i moru, dane jest w moc króla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ich ze wszystkich krajów, do których ich zapędziłem w gniewie, Moim oburzeniu i w wielkim uniesieniu; przywrócę ich na to miejsce i pozwolę im bezpiecznie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 ludem, a Ja 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jedną drogę, by się Mnie obawiali po wszystkie dni dla ich szczęścia oraz ich synów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wieczne Przymierze, że się od nich nie odwrócę, bym przestał im dobrze świadczyć; także złożę w ich sercu bojaźń, aby nie odchodzili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z nich cieszył, dobrze im świadcząc; osadzę ich na tej ziemi trwale, z całego serca i z całej Mej Istoty.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WIEKUISTY: Jak przyprowadziłem na ten lud całą tą wielką niedolę, tak przyprowadzę na nich całe dobro, które im obiecałem.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jeszcze nabywane pola na tej ziemi, o której powiadacie: Ona jest pustkowiem z powodu braku ludzi i zwierząt; jest wydana w moc Kasdejczyków!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Binjamina, w okolicy Jeruszalaim, w miastach Judy, w miastach górskich i w miastach południa, będą nabywać pola za pieniądze, spisywać to w listach, pieczętować oraz stwierdzać przez świadków; gdyż przywrócę ich brańców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2024-04-28T15:23:55Z</dcterms:modified>
</cp:coreProperties>
</file>