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WIEKUISTEGO doszło Jeremjasza po raz drugi, kiedy był jeszcze osadzony na dziedzińcu straży,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który to spełni; WIEKUISTY, który zaplanował, aby to urzeczywistnić – Jego Imię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Wezwij Mnie, a ci odpowiem, i oznajmię ci rzeczy wielkie oraz wzniosłe, których nie znałeś!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WIEKUISTY, Bóg Israela, o domach tego miasta oraz o domach królów Judy, burzonych pośród wałów i wśród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pójdą, żeby walczyć z Kasdejczykami i aby je napełnić zwłokami ludzi, których poraziłem w gniewie, i Moim oburzeniu, zakrywając Moje oblicze przed tym miastem z powodu wszelkiej ich niecności.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przywrócę mu ukojenie, uzdrowienie i ich uleczę; odsłonię im pełnię pokoju i stateczności.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Przywrócę wygnańców Judy oraz wygnańców Israela i odbuduję ich jak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Oczyszczę ich ze wszystkich ich win, którymi zgrzeszyli względem Mnie oraz odpuszczę ich wszystkie wykroczenia, którymi zgrzeszyli i którymi się Mnie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będzie Mi sławą, rozkoszą, chwałą i ozdobą wobec wszystkich narodów ziemi, które słysząc o całym dobru, jakie im wyświadczę zadrżą i zadygocą z powodu całego dobra i wszelkiej pomyślności, którą dla niego wytworzę.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Jeszcze będzie na tym miejscu, spustoszonym z powodu braku ludzi i bydła, we wszystkich jego miastach koczowisko pasterzy, tłum wygodnie leżących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miastach górskich i w miastach nizin, w miastach południa i w ziemi Binjamina, w okolicach Jeruszalaim i w innych miastach Judy. Jeszcze trzody będą przechodzić pod ręką liczącego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mówi WIEKUISTY, w których spełnię dobrą zapowiedź, jaką wypowiedziałem o domu Israela oraz o domu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 i owego czasu wyprowadzę Dawidowi zbawienny szczep, więc będzie pełnił na ziemi sąd i 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 Juda będzie zbawiony, a Jeruszalaim spocznie bezpiecznie; a tak go będą nazywać: WIEKUISTY Naszą Sprawiedliwością!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WIEKUISTY: Nie zabraknie Dawidowi męża, co zasiada na tronie israelskiego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kapłanom i Lewitom, nie zabraknie przede Mną męża, który na wszystkie czasy cofnął całopalenia, spalanie ofiar z pokarmów oraz składanie ofiar sprawiedliwości!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doszło Jeremjasza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Kiedy zdołacie zerwać Moje przymierze z dniem oraz Moje przymierze z nocą, by w swoim czasie nie było dnia, ani nocy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 zerwane i Moje przymierze z Moim sługą Dawidem, by nie powstał wewnątrz potomek, panujący na jego tronie oraz z Lewitami i kapłanami, którzy Mi posługują.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może być policzonym zastęp niebios, ani zmierzony piasek morza – tak rozmnożę ród Dawida, Mojego sługi i Lewitów, którzy Mi posługują.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znów doszło Jeremjasza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zauważyłeś, co tutaj lud powiada, mówiąc: Dwa rody, które wybrał WIEKUISTY już je porzucił. Tak lżą Mój lud, że nie będzie dalej narodem przed ich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WIEKUISTY: Jeśli by nie dotrwało Moje przymierze z dniem i z nocą, i gdybym nie ustanowił praw nieba i 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bym porzucił ród Jakóba oraz Dawida, Mojego sługi, oraz nie brał władców z jego potomstwa dla rodu Abrahama, Is'haka i Jakóba. Ponieważ przywrócę ich brańców i ulituję się nad nimi!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2024-04-28T01:34:58Z</dcterms:modified>
</cp:coreProperties>
</file>