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od WIEKUISTEGO doszło Jeremjasza za czasów Jojakima, potomka Jozjasza, króla Judy,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do domu Rekabitów, pomówisz z nimi i ich sprowadzisz do Domu WIEKUISTEGO, do jednej z komnat, oraz dasz im się napić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zabrałem Jaazaniasza, syna Jeremjasza, syna Chabacinji, jego braci, wszystkich jego synów i cały dom Rekabitów;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sprowadziłem ich do Domu WIEKUISTEGO, do komnaty synów Chanana, syna Igdalji, Bożego męża, która jest obok komnaty książęcej, położonej nad komnatą Maseji, syna Szalluma, odźwiernego.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postawiłem przed synami domu Rekabitów czasze pełne wina, kubki, i do nich powiedziałem: Napijcie się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oni odpowiedzieli: Nie pijamy wina; ponieważ Jonadab, syn Rekaba, nasz praojciec, zakazał nam, mówiąc: Nie pijajcie wina na wieki, ani wy, ani wasi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budujcie domów, nie rozsiewajcie nasienia, nie sadźcie winnic, ani żadnej nie posiadajcie; ale po wszystkie wasze dni zamieszkujcie w namiotach, abyście żyli przez długie czasy na ziemi, na której gościcie!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usłuchaliśmy głosu Jonadaba, syna Rekaba, naszego praojca, we wszystkim co nam nakazał, żebyśmy nie pijali wina po wszystkie nasze dni; my, nasze żony, nasi synowie i nasze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nie budowali domów na nasze mieszkanie, ani nie mieli winnicy, roli, czy siewu.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mieszkaliśmy w namiotach; słuchaliśmy i czyniliśmy według wszystkiego, co nam rozkazał Jonadab, nasz praojciec.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przeciw tej ziemi nadciągnął Nabukadrecar, król Babelu, powiedzieliśmy: Pójdźcie, przed wojskiem Kasdejczyków oraz przed wojskiem Aramu cofniemy się do Jeruszalaim; i tak zostaliśmy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Jeremjasza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Bóg Israela: Pójdziesz i oświadczysz mężom Judy oraz mieszkańcom Jeruszalaim: Nie przyjmujecie nauki, aby być posłuszni Moim słowom?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zostały zachowane słowa Jonadaba, syna Rekaba, który przykazał swoim synom, by nie pijali wina; więc go nie pili aż po dzisiejszy dzień, bo są posłuszni przykazaniu swego praojca. Zaś Ja przemawiałem do was, ustawicznie przemawiając, a Mnie nie słuchaliście.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synowie Jonadaba, syna Rekaba, zachowali rozkaz swego praojca, który im dał nakaz ale ten lud Mnie nie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domu Rekabitów Jeremjasz powiedział: Tak mówi WIEKUISTY Zastępów, Bóg Israela: Dlatego, że słuchaliście rozkazu Jonadaba, waszego praojca, przestrzegaliście wszystkich jego przykazań i czyniliście według wszystkiego, co wam polecił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 Zastępów, Bóg Israela: Po wszystkie dni nie zbraknie Jonadabowi, synowi Rekaba, męża, który by stał przed Moim obliczem.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2024-04-29T00:38:40Z</dcterms:modified>
</cp:coreProperties>
</file>