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podeszli wszyscy dowódcy wojsk, Jochanan, syn Kareacha; Jaazanjasz, syn Hoszaji oraz cały lud, zarówno mali, jak i wielcy,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proroka Jeremjasza: Niech nasza prośba przyjdzie przed twe oblicze, byś się za nami, za całą tą resztką pomodlił do WIEKUISTEGO, twojego Boga; bo zostało nas mało z wielu, jak widzą to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WIEKUISTY, twój Bóg, wskaże nam drogę, którą mamy pójść i to, co powinniśmy przedsięwziąć.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prorok Jeremjasz do nich powiedział: Słyszę! Oto pomodlę się do WIEKUISTEGO, naszego Boga, stosownie do waszego życzenia; po czym wam oznajmię, cokolwiek by wam odpowiedział WIEKUISTY; nic nie zataję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powiedzieli do Jeremjasza: Niech WIEKUISTY będzie dla nas niezawodnym oraz prawdziwym świadkiem, jeśli nie uczynimy ściśle według słowa, z jakim cię pośle do nas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Usłuchamy głosu WIEKUISTEGO, naszego Boga, do którego cię wysyłamy, czy będzie pomyślny, czy nieprzyjemny; by nam się dobrze wiodło, kiedy będziemy słuchać głosu WIEKUISTEGO,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stało się, że do Jeremjasza doszło słowo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wezwał Jochanana, syna Kareacha, wszystkich dowódców wojsk, którzy mu towarzyszyli oraz cały lud, zarówno małych, jak i wielkich;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 nich powiedział: Tak mówi WIEKUISTY, Bóg Israela, do którego mnie posłaliście, bym przed Nim przedłożył waszą prośbę.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nawrócicie i zamieszkacie na tej ziemi – wtedy was odbuduję i nie zburzę; zasadzę was i więcej nie wyplenię, bo żal Mi odnośnie tego nieprzyjemnego, które wam wyrządziłem.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obawiajcie się króla Babelu, którego tak się boicie; nie obawiajcie się go – mówi WIEKUISTY. Ponieważ Ja jestem z wami, abym was wyratował oraz ocalił z 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Obdarzę was łaską oraz zmiłuję się nad wami, i pozwolę wam wrócić do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jednak powiedzieli: Nie zostaniemy na tej ziemi – nie słuchając głosu WIEKUISTEGO, waszego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Nie! Pójdziemy do ziemi Micraimu, gdzie nie ujrzymy wojny, nie usłyszymy głosu trąby i nie będziemy łaknąć chleba, i tam się osiedlimy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o resztko Judy, słuchajcie głosu WIEKUISTEGO! Tak mówi WIEKUISTY Zastępów, Bóg Israela: Jeżeli rzeczywiście zwrócicie wasze oblicze, by pójść do Micraim i pójdziecie, by tam zagościć,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miecz, którego się obawiacie, on was tam, na ziemi Micraim doścignie! Głód, o który się troszczycie, on za wami podąży do Micraim, abyście tam wyginęli!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stanie wszystkim tym ludziom, którzy zwrócą swoje oblicze, by pójść do Micraimu i tam gościć – wyginą oni od miecza, głodu i moru oraz nie pozostanie po nich szczątek, czy niedobitek, z powodu klęski, którą na nich sprowadzę.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powiedział do was WIEKUISTY, resztko Judy: Nie wchodźcie do Micraimu; rozważcie to wiedząc, że dzisiaj was przestrzegałem!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łudziliście samych siebie, gdy wysłaliście mnie do WIEKUISTEGO, waszego Boga, mówiąc: Módl się za nami do WIEKUISTEGO, naszego Boga, oraz jak powie WIEKUISTY, nasz Bóg, tak nam oświadczysz, a spełnimy.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dzisiaj oświadczam lecz we wszystkim tym, z czym mnie do was posłał, nie słuchacie głosu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wiedzcie oraz zrozumcie, że na miejscu, do którego pragniecie przyjść, by tam gościć, poginiecie od miecza, głodu i moru.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2024-04-27T18:16:38Z</dcterms:modified>
</cp:coreProperties>
</file>