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Moabie. Tak mówi WIEKUISTY Zastępów, Bóg Israela: Biada nad Nebo, bo będzie spustoszone, zhańbione; zdobyte Kirjathaim, zhańbione i strwożone Misgab!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z Cheszbonu znikła chluba Moabu; umyślili przeciw niemu zagładę: Naprzód, wytępmy go spośród ludów! I ty Madmenie się uciszysz, gdyż w ślad za tobą idzie miecz!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Choroniam słychać odgłos krzyku: Spustoszenie i wielki pogrom!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zgromiony Moab – co zawodząc ogłaszają najmniejsi.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ścieżce do Luchit zanoszą się rzewnym płaczem; a przy stoku Choronaim wrogowie słyszą jęk rozpaczy.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Schrońcie się, ocalcie wasze życie; stańcie się jak wrzos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polegasz na swych dostatkach oraz na twoich skarbach – i ty będziesz usidlony; Kemosz pójdzie na wygnanie, wraz z jego kapłanami i książętami!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każde miasto nadciągnie pogromca – żadne nie ujdzie; doliny zostaną spustoszone i zniweczone równiny – jak powiedział to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Dajcie Moabowi skrzydła, niech chyżo uleci; jego miasta zostaną pustkowiem z powodu braku w nich mieszkańca!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kto niedbale spełnia sprawę WIEKUISTEGO; także przeklęty ten, co hamuje swój miecz przed krwią!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Moab był spokojnym od swojej młodości, cicho się osadził na swoich drożdżach; nie był przelewany z naczynia w naczynie oraz nie poszedł na wygnanie. Dlatego został w nim jego smak, a zapach się nie zmienił.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oto nadchodzą dni – mówi WIEKUISTY, że poślę na niego tych, którzy naginają, więc go nagną; wypróżnią jego naczynia, a jego dzbany potłuką.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Moab się powstydzi z powodu Kemosza, jak powstydził się dom Israela z powodu Betel, swojej otuchy.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możecie twierdzić: Jesteśmy bohaterami, dzielnymi mężami do boju?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Moab zostanie spustoszony, wyjdziecie z jego miast, a wybór jego młodzieży pójdzie na rzeź – mówi Król, Jego Imię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Bliską nadejścia jest klęska Moabu, a jego niedola bardzo się spieszy.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Bolejcie nad nim wszyscy jego sąsiedzi; wszyscy, co znacie jego imię, wołajcie: Jak się połamał silny pręt, wspaniałe berło!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Zejdź ze sławy i siądź na bezwodziu, mieszkanko, córko Dybonu! Gdyż wystąpił przeciw tobie pogromca Moabu i burzy twoje twierdze!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Stań w pobliżu drogi i wypatruj, obywatelko Aroeru! Pytaj zbiega i tą, co uchodzi; powiedz: Co się dzieje?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Moab został zhańbiony, tak, skruszony; biadajcie i wołajcie, głoście nad Arnonem, że Moab został zburzony!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sąd przypadł na ziemię dolin, na Cholon, na Jahac i na Mafaath.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Dybon, na Nebo i na Beth–Dyblataim.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Kirjathaim, na Beth–Gamul i na Beth–Maon.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Keryjoth, na Bocra oraz na wszystkie, dalekie i bliskie, miasta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odcięty róg Moabu, a jego ramię złamane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Upijcie go, bo wynosi się przeciw WIEKUISTEMU; niech pluska się w swoich plwocinach, a i on, niech będzie też pośmiewiskiem.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czy Israel nie był u ciebie w pośmiewisku? Czy złapano go między złodziejami? Gdyż ile razy o nim mówiłeś – trzęsłeś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Opuście miasta, osiądźcie pośród skał, mieszkańcy Moabu! Stańcie się jak gołębica, co ściele gniazdo na skrajach przepastnych szczelin!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Słyszeliśmy o pysze Moabu, niezmiernie dumnego; o pysze, hardości i jego nadętości, o wyniosłości jego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znam – mówi WIEKUISTY, jego porywczość i nieszczerość; jego kłamcy nieszczerze działali.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muszę biadać nad Moabem, zawodzić nad całym Moabem; niech też westchną nad mieszkańcami Kir–Cheresu!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Bardziej niż opłakiwano Jazer, muszę opłakiwać ciebie – winogradzie Sebmy, którego latorośle przeprawią się za morze i sięgną aż do morza Jazeru. Niszczyciel przypadł na twe zbiory oraz na twoje winobranie.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sadów i ziemi Moabu znikła radość oraz wesele, a wino usunięto z kadzi. Nie tłoczą już wśród radosnych okrzyków; a okrzyki nie są tamtymi okrzykami!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Bardzo narzeka Cheszbon; aż do Elale, podnoszą swój głos do Jahac; od Coaru – do Choronaim i Eglad Szeliszyja; bowiem i wody Nimrym zamienią się w pustkowie.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Wytracę z Moabu – mówi WIEKUISTY, tego, co usypuje pagórek i kadzi tam swoim bóstwom.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moje serce, jak fletami, rozbrzmiewa nad Moabem; jak fletami rozbrzmiewa też moje serce nad mężami Kir–Cheres, bo w niwecz poszły i dostatki, które nabyli.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Ołysiała każda głowa i zgolona jest każda broda; na wszystkich rękach nacięcia i wór na biodrach.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Wszędzie żałoba; na wszystkich dachach Moabu oraz na jego ulicach; gdyż skruszę Moab jako nieużyteczne naczynie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strwożony! O, biadajcie! Jakże zhańbiony Moab podał tył! Moab stał się pośmiewiskiem i postrachem dla wszystkich swoich sąsiadów!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tak mówi WIEKUISTY: Oto nadlatuje orzeł i rozpościera swe skrzydła nad Moabem!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Wzięte Keryjot i twierdze też zdobyte; w ten dzień serce rycerzy Moabu będzie jak serce kobiety w bólach.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Moab zgładzony z rzędu ludów, bo się wynosił przeciw WIEKUISTEMU!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was, mieszkańcy Moabu: Strach, przepaść i zasadzka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ucieknie przed strachem – wpadnie w przepaść; kto wydostanie się z przepaści – będzie złapany w zasadzce. Gdyż przyprowadzę na niego, na Moab, rok jego kaźni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cieniem Cheszbonu bezsilnie stanęli ci, co pierzchają; gdyż z Cheszbonu wydobywa się ogień, a płomień spośród Sychonu; pożera bok Moabu oraz ciemię synów wojennej wrzawy.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ci Moabie! Zginął lud Kemosza, bo twoi synowie wzięci są w niewolę, a twoje córki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 następstwie czasów, przywrócę brańców Moabu mówi WIEKUISTY. Dotąd jest wyrok odnośnie Moabu.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2024-04-27T23:28:43Z</dcterms:modified>
</cp:coreProperties>
</file>