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Krążcie po ulicach Jeruszalaim, rozglądajcie się, dowiadujcie, szukajcie na jej rynkach czy znajdziecie człowieka, czy jest choć jeden, który by pełnił sąd i poszukiwał prawdy a jej przebaczę.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mówią: Żyje WIEKUISTY! przecież i wtedy krzywo przysięgają.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jednak myślałem: Tylko ubodzy są takimi; są omamieni, bowiem nie znają drogi WIEKUISTEGO, sądu swojego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się do wielkich oraz pomówię z nimi, ci przecież znają drogę WIEKUISTEGO, sąd swojego Boga. Ale i ci skruszyli razem jarzmo, i potargali więzy.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gromi ich ten z lasu, pustoszy ich wilk stepów, u ich miast czyha pantera; ktokolwiek z nich wychodzi zostaje poszarpany, ponieważ liczne są ich winy, mnogie ich przekory.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miałbym ci to wybaczyć? Twoi synowie Mnie opuścili i przysięgają na bożyszcza; kiedy ich nakarmiłem oddali się rozpuście, zgromadzili oddziały do ataku na dom wszetecznicy.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Pożądliwi są jako wytuczone źrebce, każdy rży do żony swojego bliźniego.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miał takich nie nawiedzić mówi WIEKUISTY, czy nad podobnym narodem nie wywarła by pomsty Moja dusza?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jej ogrodzenie i niszczcie ale do szczętu nie wytrzebiajcie. Pościnajcie jej odrosty, bo nie należą do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wielce Mi się sprzeniewierzył dom Israela i dom Judy mówi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Zaparli się WIEKUISTEGO, głosząc: To nic! Niedola nam nie przypadnie, nie zaznamy miecza i głodu.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ci prorocy przeminą z wiatrem, gdyż nie jest w nich ten „Mówiący”; zatem niech tak się stanie im samym!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Bóg Zastępów: Ponieważ głosicie taką mowę, dlatego Moje słowa przemienię w ogień na twych ustach, a ten naród w drwa, więc ich pochłonie.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Domie Israela! Oto na was przyprowadzę naród z daleka mówi WIEKUISTY, naród to potężny, naród starodawny, naród którego mowy nie znasz i nie rozumiesz co mówi.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kołczan jest jak otwarty grób; wszyscy są mężni.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pochłonie twoje żniwo i chleb, pochłonie twoich synów i córki, pochłonie twoje trzody i rogaciznę, pochłonie twą winorośl i twoje drzewo figowe; opustoszy mieczem twoje miasta obronne w których pokładasz nadzieję.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 wte dni mówi WIEKUISTY, nie zgładzę was doszczętnie.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kiedy się zapytacie: Dlaczego WIEKUISTY, nasz Bóg, uczynił nam to wszystko? Wtedy im odpowiesz: Jak Mnie opuściliście oraz na własnej ziemi służyliście cudzym bogom, tak będziecie służyć obcym na ziemi, co do was nie należy.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Oznajmijcie to w domu Jakóba oraz ogłoście w Judzie tymi słowami: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tego nierozumny ludu, co nie masz serca; który masz oczy a nie widzisz, uszy a nie słyszysz!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powinniście się Mnie obawiać mówi WIEKUISTY, czy nie drżeć przed Moim obliczem? Tego, co prastarym dekretem ustanowił piasek granicą morza, której nie przekroczy. Wzburzą się fale ale jej nie przemogą, zaszumią lecz nie przekroczą.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temu ludowi dostało się serce wyuzdane i krnąbrne, odstąpili oraz odeszli.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pomyśleli w swoim sercu: Bójmy się także WIEKUISTEGO, naszego Boga, który swojego czasu daje wczesny i późny deszcz, który strzeże nam wyznaczonych tygodni żniwa.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wasze winy to odwróciły, wasze grzechy odsunęły od was to dobro!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Mym narodzie znajdują się niegodziwi; czyhają jak ptasznicy, opadają, zastawiają sidła, by złowić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klatka pełna ptactwa tak i ich domy pełne są łupu zdrady; w ten sposób się wzmocnili i wzbogacili.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Utuczyli się, zalśnili oraz wezbrali niegodziwymi zamiarami; nie poddają do sądu sprawy, nawet sprawy sierot a mają powodzenie; także prawa ubogich nie stawiają przed sądem.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takim nie odpłacił mówi WIEKUISTY, czy nad podobnym narodem nie wywrze pomsty Ma osoba?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Spustoszenie i sprośności dzieją się w tym kraju!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prorokują kłamliwie, kapłani uciskają według ich wskazań, a Mój naród się w tym kocha! Ale co uczynicie u kresu tego wszystkiego?</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 Rozdział 5</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2024-04-27T15:46:50Z</dcterms:modified>
</cp:coreProperties>
</file>