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mi ktoś dał na pustyni schronienie pielgrzyma, bym opuścił mój lud i odszedł od nich; ponieważ oni wszyscy są cudzołożni, zgraja wiarołomnych.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Napinają swój język, niby kłamliwy łuk; nie przez prawdę wzmocnili się na ziemi, bo od złego do złego uczynku postępują, a Mnie nie znają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Wystrzegajcie się każdy swojego przyjaciela oraz nie polegajcie na żadnym z braci, bo każdy brat knuje zdradę, a każdy przyjaciel krąży jako oszczerca.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oszukuje przyjaciela, a prawdy nie mówią! Przyzwyczaili swój język do mówienia fałszu i w przekrętach opadają z 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 siedziba pośród obłudy; z powodu obłudy nie chcą Mnie znać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powiedział WIEKUISTY Zastępów: Oto wypróbuję ich i doświadczę, bo co mam innego uczynić względem córki Mojego ludu?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język jest wyostrzoną strzałą, plecie obłudę; swymi ustami uprzejmie rozmawia z bliźnim, lecz we wnętrzu zastawia swoje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Czyżbym tego na nich nie szukał mówi WIEKUISTY, czy nad podobnym narodem Ma Osoba nie wywrze pomsty?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górach podniosą płacz i skargę, a na rozłogach stepu pieśń żałobną, bowiem opustoszały z powodu braku przechodnia, jak również nie słyszą ryku stada; rozbiegło się i rozpierzchło zarówno ptactwa nieba, jak i 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Uczynię z Jeruszalaim kupy gruzu, legowisko szakali, a miasta Judy zamienię w pustkowie z powodu braku mieszkańca.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tak mądry, by to zrozumiał, albo do kogo przemówiły Boże usta niech to oznajmi: Czemu ta ziemia ma być zatracona, opustoszała jak step z powodu braku przechodnia?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Dlatego, że opuścili Moje Prawo, które im przedłożyłem, nie słuchając Mojego głosu, i według niego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szli za pożądliwością swojego serca oraz za Baalami; czego ich nauczyli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WIEKUISTY Zastępów, Bóg Israela: Oto ich nakarmię – ten lud – piołunem, a napoję ich zatrutą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rozproszę ich między narodami, których nie znali ani oni, ani ich ojcowie; po czym wyślę za nimi miecz, dopóki ich nie zgładzę.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 Zastępów: Rozejrzyjcie się, zwołajcie płaczki, poślijcie do biegłych kobiet, by przybyły.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pospieszą i podniosą przed nami lament, by z naszych oczu popłynęła łza, a powieki spływały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Cyonu jest słychać echo skargi: O! Jakże jesteśmy spustoszeni! Jesteśmy bardzo pohańbieni; musieliśmy opuścić ziemię, gdyż rozwalili nasze siedliska.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Niewiasty! Zaiste, słuchajcie słowa WIEKUISTEGO i niechaj wasze ucho przyjmie wyrok Jego ust! Abyście nauczyły lamentu wasze córki, i każda swą towarzyszkę żałobnej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nasze okna wdziera się śmierć, wkracza do naszych fortec, by z ulicy wytępić dzieci, a młodzież z rynków.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Oświadcz: Tak mówi WIEKUISTY: Ludzkie trupy padną jak gnój na polu; jak snopy za żeńcem, których nikt nie zbiera.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WIEKUISTY: Niechaj mędrzec nie chwali się swą mądrością; niechaj dzielny nie chwali się swoją dzielnością; niech bogaty nie chwali się zamożnością.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się chce chwalić tym niech się chwali, że zrozumiał i poznał Mnie, że Ja, WIEKUISTY spełniam miłość, sąd i sprawiedliwość na ziemi, oraz że mi się to podoba mówi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nadchodzą dni mówi WIEKUISTY, a doświadczę każdego obrzezanego nieobrzezańca.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Micraim i Judę, Edom i synów Ammonu, Moab i wszystkich, co mieszkają w pociętych na kawałki stronach puszczy; bo wszystkie narody są nieobrzezane, i cały dom Israela jest nieobrzezanego serca.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2024-04-30T17:24:09Z</dcterms:modified>
</cp:coreProperties>
</file>