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samotna siadła osierocona jakby wdowa stolica niegdyś wielkiej ludności. Pani pomiędzy narodami, przywódczyni pośród krain zamieniła się w hołdownicę.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rzewnie płacze w nocy, a po jej twarzy płyną łzy. Nie ma nikogo, kto by ją pocieszył, ze wszystkich jej zalotników; sprzeniewierzyli się jej wszyscy przyjaciele, stali się jej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nędzy i twardej służby tuła się Judea, osiadła wśród pogan i nie znajduje wypoczynku. Pośród przesmyków kraju doścignęli ją wszyscy jej prześladowcy.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do cyjońskiej stolicy sposępniały, gdyż nie ma nikogo, kto by pielgrzymował na święto. Opustoszały wszystkie jej bramy, a jej kapłani wzdychają; dziewice jej są znękane, a jej samej jej samej 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ciemięzcy stanęli na czele, jej wrogowie czują się bezpieczni. Bo WIEKUISTY przepełnił ją żałobą z powodu mnóstwa jej grzechów; jej dzieci poszły w niewolę przed obliczem ciemiężyciela.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odeszła od córy Cyonu cała jej wspaniałość. Jej przywódcy podobni są do jeleni, co nie znalazły paszy; zatem bezsilni szli przed poganiaczem.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nędzy i swojego tułactwa Jeruszalaim pamięta wszystko, co było dla niej cenne od starodawnych dni. Gdy jej lud dostał się w moc ciemięzcy nikt jej nie wspomógł, zaś ciemięzcy przyglądali się oraz naśmiewali z jej klęsk.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Jeruszalaim ciężko zgrzeszyła, dlatego się zamieniła w ohydę. Wzgardzili nią wszyscy, którzy ją czcili, bowiem ujrzeli jej hańbę; a ona sama jęczy i się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nieczystość na skrajach jej szat; nie wspomniała na swą przyszłość. Tak dziwnie spadła głęboko oraz nie ma nikogo, kto by ją pocieszył. WIEKUISTY! Spójrz na moją nędzę, gdyż tryumfuje wróg.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Ciemięzca wyciągnął swoją rękę na wszystkie jej skarby. Tak, widziała jak poganie wtargnęli do jej Świątyni; oni, o których rozkazałeś: Nie wolno im wchodzić do Twojego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Jęczą wszyscy jej mieszkańcy i poszukują chleba; oddają swe kosztowności za strawę, aby posilić duszę. Spójrz WIEKUISTY i zobacz, jak jestem poniżona.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was to nie spotkało, wy wszyscy, którzy przeciągacie drogą. Spójrzcie i zobaczcie czy jest taki ból jak moja boleść, jaką mi uczyniono? Mnie, którą WIEKUISTY napełnił żałobą w dzień Swojego płonącego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zesłał ogień w moje kości oraz je opanował. Zastawił sidła na me nogi oraz mnie odtrącił do tyłu; uczynił mnie pustkowiem oraz na zawsze zbolałą.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ręką naciśnięte jest jarzmo moich grzechów; splotły się oraz złożyły na mym karku; złamał moją siłę. Pan wydał mnie w ręce, z których 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środku Pan podeptał wszystkich mych bohaterów, ogłosił uroczystość przeciw mnie, aby skruszyć moich młodzieńców. Pan tłoczył prasę dziewiczej córze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nad tym płaczę; we łzach rozpływa się moje oko. Bo dalekim ode mnie wydaje się pocieszyciel, który by pokrzepił moją duszę. Me dzieci osowiały, ponieważ wróg wziął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Cyon wyciąga swoje ręce, lecz nie ma kto by je cieszył. Dokoła, przeciwko Jakóbowi, WIEKUISTY powołał jego ciemięzców; pośród nich, Jeruszalaim zamieniła się w ohydę.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WIEKUISTY, gdyż opierałam się Jego ustom. Słuchajcie tego wszystkie narody i spójrzcie na moją boleść. Dziewice oraz moi młodzieńcy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Wzywałam mych zalotników, ale mnie zdradzili. Moi kapłani i starsi umierali w mieście, kiedy szukali strawy, aby posilić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WIEKUISTY, jak mi ciasno oraz jak wrze me wnętrze. W moim łonie przewraca się serce, gdyż jestem krnąbrna i byłam krnąbrna. Na zewnątrz miecz osierocał, a wewnątrz 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jak jęczałam, lecz nie było nikogo, kto by mnie pocieszył; wszyscy moi przyjaciele usłyszeli o moim nieszczęściu oraz się uradowali, że Sam to uczyniłeś. Sprowadzisz dzień, który zapowiedziałeś, a wtedy będą podobni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przed Ciebie cała ich niecność i im uczyń, tak jak mnie uczyniłeś z powodu wszystkich moich grzechów. Gdyż niezliczone są moje męki, a moje serce boleje.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Pan w Swoim gniewie zamroczył córę Cyonu. Z niebios strącił na ziemię wspaniałość Israela; w dzień Swojego gniewu nie pamiętał o podnóżku Swoich stóp.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zniszczył bez litości wszystkie siedziby Jakóba i w Swoim uniesieniu zburzył warownie córy judzkiej; powalił na ziemię, poddał hańbie królestwo oraz jego przywódców.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płonącym gniewie strącił każdy róg Israela, cofnął Swoją prawicę wobec wroga oraz wzniecił w Jakóbie jakby ognistą łunę, która chłonęła dookoła.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 niby wróg, naprężyła się Jego prawica jak ciemięzcy; w namiocie córy cyońskiej zniweczył wszelką rozkosz oczu oraz roztoczył Swój gniew jako płomienny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powstał jakby wróg, spustoszył Israela, spustoszył wszystkie jego pałace, zburzył jego warownie, a u córy Cyonu namnożył jęku i rozpaczy.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Porył jak ogród Swój namiot, zburzył miejsce Swojego zboru; WIEKUISTY poddał w Cyonie zapomnieniu uroczystość i szabat. W Swoim srogim gniewie porzucił i króla,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wzgardził Swoim ołtarzem, zbrzydził sobie Swoją Świątynię. Poddał w moc wroga mury jej pałaców, zatem w Przybytku WIEKUISTEGO wydawali okrzyki, jak gdyby w świąteczny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postanowił zburzyć mur córy Cyonu. Rozciągnął sznur mierniczy i od niszczenia nie odwrócił Swej ręki otoczył smutkiem wał i przedmurze, więc razem bezsilnie zamilkły.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bramy zapadły się w ziemię; zniszczył i połamał jej zawory. Król oraz jej przywódcy pozbawieni są prawa wśród ludów; jej proroków nie dochodzi już objawienie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Zasiedli na ziemi i umilkli starsi córy cyońskiej, posypali prochem swe głowy i przepasali się worem; ku ziemi zwiesiły swoje głowy dziewice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łez zanikają moje oczy, wrze me serce, na ziemię się wylała moja zgęszczona krew wobec pogromu córki mojego ludu, gdy na ulicach miasta omdlewa i dziecię, i niemowlę.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Wołały do swoich matek: Gdzie jest zboże i moszcz? Niby ranne, mdlały na ulicach miasta i wyzionęły ducha na łonie swoich matek.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ci mam postawić przykład? Do kogo cię porównam, córo Jeruszalaim? Komu przypodobam, abym cię pocieszył, córo Cyonu? Gdyż wielką jak morze jest twoja rana; kto cię wyleczy?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prorocy zwiastowali ci kłamstwo i tynk. Nie odsłaniali ci twojej winy, aby odmienić twoją dolę, lecz zwiastowali ci mowy fałszu oraz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co przeciągają drogą załamywali nad tobą ręce, sykali i potrząsali głową nad córą Jeruszalaim, mówiąc: Czyż to jest owo miasto skończonej piękności, rozkosz całej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ciebie usta wszyscy twoi wrogowie, sykali oraz zgrzytali zębami, wołając: Zniszczyliśmy! Tak oto wygląda dzień, na który czekaliśmy; dożyliśmy, ujrzeliśmy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dokonał, co zamyślił; spełnił Swoje słowo, które było postanowione od starodawnych dni; burzył oraz się nie zmiłował; ucieszył tobą wroga i wywyższył róg twych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wołało do Pana. O, murze córy cyońskiej! Dniem i nocą wylewaj łzy jak potok, nie użyczaj sobie wytchnienia i niech się nie uspakaja źrenica twojego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wykrzykuj głośno w nocy, wykrzykuj na początku straży; przed obliczem Pana, jak wodę, wylewaj twoje serce; podnieś ku Niemu twoje ręce z powodu życia twoich dzieci, które pomdlały z głodu na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WIEKUISTY i zobacz, komu tak uczyniłeś? Czy niewiasty nie musiały zjadać swojego płodu, swoich wypiastowanych dzieci? Czyż kapłan i prorok nie byli mordowani w Świątyni Pańskiej?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ziemi, po ulicach leżeli chłopiec i starzec. Moi młodzieńcy i dziewice polegli od miecza; w dzień Twojego gniewu zabijałeś i bez litości zarzynałeś.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Zawołałeś jakby na uroczysty dzień na trwogi, które mnie osaczają. W dzień gniewu WIEKUISTEGO nie było nikogo, kto by uszedł i się ocalił. Co wypiastowałam i wyhodowałam to mój wróg zgładził.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tym mężem, co widział nędzę pod biczem Jego zagniewania.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prowadził i zaprowadził w mrok, bez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przeciw mnie się odwrócił i ustawicznie zwraca Swoją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 moją cielesną naturę, moją skórę i pogruchotał me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mnie i ogarnął jadem oraz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Osadził mnie w ciemnościach, tak, jak od dawna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Zagrodził mnie bez wyjścia i obciążył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krzyczę i wołam On tamuje moją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zagrodził ciosem, a me ścieżki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dla mnie czatującym niedźwiedziem, lwem przyczajonym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drogi pokrzywił i mnie rozszarpał; wprawił mnie w zdrętwienie.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Napiął Swój łuk, a mnie postawił jako cel dla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Wbił w moje nerki dzieci Swojego kołczanu.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pośmiewiskiem dla wszystkich ludów, ustawicznym przedmiotem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 mnie goryczami oraz napełnił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Krzemieniem wykruszył moje zęby oraz podeptał mnie w 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Oddaliłeś od pokoju mą duszę, więc zapomniałem o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Zniknęła moja żywotna siła i ma nadzieja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moją nędzę i tułactwo, na piołun oraz truciznę.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Pamięta, o, pamięta; lecz we mnie jest pognębiona moja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wezmę do mojego serca oraz z tego powodu będę ufał: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łaski WIEKUISTEGO, że jeszcze nie zginęliśmy, bowiem nie wyczerpało się Jego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się odświeżają każdego poranku, gdyż wielką jest Twoja niezawodność.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Moim udziałem jest WIEKUISTY mówi moja dusza, dlatego Mu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Dobrotliwym jest WIEKUISTY dla tych, co na Nim polegają; dla duszy,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dobrze jest czekać w milczeniu na pomoc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też człowiekowi w jego młodości dźwigać jarzmo.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siedzi samotnie i milczy, kiedy go jarzmem obarczył.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położy na prochu swoje usta może jest jeszcze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nadstawi policzki Temu, co go uderza i niech się nasyca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nie odtrąca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zasmucił znowu się zmiłuje, według pełni Swej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ze Swojego serca trapi oraz 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się pod stopami gnębi wszystkich więźniów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uchyla prawo człowieka przed obliczem Najwyższego,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wykrzywia czyjkolwiek spór czy WIEKUISTY tego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coś wypowiedział a się spełniło, jeśli Pan tego nie rozkazał?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 ust Najwyższego wychodzi zarówno bolesne, jak i szlachetne?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człowiek utyskuje póki żyje mąż, co cierpi za swoje grzechy?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Rozważmy nasze drogi i je zbadajmy, nawrócimy się do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serce do Boga w Niebie, nie tylko nasze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wykroczyli i byli przekorni, a Ty nie wybaczyłeś.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gniewem oraz nas ścigałeś; zabijałeś nas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Przesłoniłeś się chmurą tak, że nie przeniknęła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ludów uczyniłeś nas podmiotem oraz przedmiotem wstrętu.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Otwierali na nas usta wszyscy nasi wrogowie.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Naszym działem były trwoga i dół, spustoszenie oraz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Potoki wód wylewa moje oko nad spustoszeniem córy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wycieka i nie ustaje, bo nie znajduje wytchnienia,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WIEKUISTY nie spojrzy z Nieba i się nie przyjrzy.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Łza mojego oka dręczy mą duszę z powodu wszystkich cór mojego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Ścigali, moi wrogowie ścigali mnie bez przyczyny jak ptaka.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dole zadławili me życie i zatoczyli na mnie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wezbrały nad mą głową, zatem sądziłem, żem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najgłębszego dołu wzywałem Twojego Imienia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mój głos, więc nie zatulaj Twojego ucha przed westchnieniem i moim 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w którym Cię wołałem byłeś bliskim, powiedziałeś: Nie obawiaj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Prowadziłeś, Panie, sprawę mej duszy i wybawiłeś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Spojrzałeś, WIEKUISTY, na moją krzywdę uczyń mi oczyszczenie z zarzutów.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całą ich zawziętość i wszystkie ich zamysły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ich obelgi, WIEKUISTY i wszystkie ich plany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Słyszałeś mowy mych przeciwników i ustawiczne ich knowania przeciw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siadają i kiedy wstają; patrz, ja jestem przedmiotem ich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ich zapłatę, WIEKUISTY, według działania 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im zamroczenie serca na nich Twoje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ich ścigał w gniewie oraz wytępisz ich spod nieba, o WIEKUISTY!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sczerniało złoto, zmienił się kruszec kosztowny; święte kamienie zostały rozrzucone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Cyonu są drogie, cenione na równi ze szczerym złotem, a zostały uznane za gliniane dzbany, za dzieło rąk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szakale odsłaniają pierś gdy karmią swoje młode; a córa mojego ludu stała się srogą jak gdyby strusie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niemowlęcia przywarł z pragnienia do jego podniebienia; dzieci prosiły o chleb, a nie było nikogo, kto by im go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łakocie mdleli po ulicach; ci, których wypiastowano w szkarłatach obejmowali śmietniska.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wina mojego ludu była większa niż grzech Sedomu, który został zburzony w jednej chwili, choć nie spadły na niego ludzkie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Czystsi od śniegu byli jej przywódcy, bielsi od mleka; ich cera czerwieńsza od korali, a ich postać jakby z szafiru.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twarz stała się czarniejszą od sadzy, nie poznać ich na ulicach; ich skóra przylgnęła do ich kości oraz zaschła jak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Szczęśliwsi byli ci, którzy padli od miecza niż ci, co zginęli od głodu; bowiem zanikali powoli, strawieni, z powodu braku plonów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pogromu córy mojego ludu, ręce tkliwych kobiet same gotowały swe dzieci, by im służyły za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wypełnił Swoją zapalczywość, wylał płonący Swój gniew i rozniecił ogień w Cyonie, co pochłonął jego posady.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daliby wiary królowie ziemi, wszyscy mieszkańcy świata, że wróg i ciemięzca wtargnie do bram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grzechu ich proroków, z powodu win ich kapłanów, którzy w niej przelewali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błądzili po ulicach jak niewidomi, zbrukani krwią, tak, że nie można było się dotknąć ich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się nieczysty! tak wołano przed nimi usuńcie się, usuńcie, jego się nie dotykajcie! Kiedy się rozproszyli i rozpierzchli, mówiono pomiędzy narodami: Już dłużej tam nie zamieszkają.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Rozproszył ich gniew WIEKUISTEGO, już więcej na nich nie patrzy. Nie uwzględniano też osoby kapłanów oraz nie zmiłowano się nad starcami.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nasze oczy jeszcze wypatrywały pomocy. Na naszej strażnicy czekaliśmy na naród, który nie dopomógł.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nasze kroki, byśmy nie chodzili po naszych ulicach; zbliżał się nasz koniec, dni nasze upłynęły, nadszedł nasz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Szybszymi niż orły pod niebem stali się nasi prześladowcy; ścigali nas po górach, czyhali na nas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naszych ust pomazaniec WIEKUISTEGO, schwytany został w ich jamach; on, o którym sądziliśmy, że w jego cieniu żyć będziemy pomiędzy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 i wesel córo Edomu, osiadła na ziemi Uc; do ciebie też przyjdzie czara; upijesz się oraz ogołocisz.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Spełniła się twoja wina, córo Cyonu, Bóg nie doda ci w twoim pojmaniu. On też nawiedzi twoją winę, córo Edomu, oraz odsłoni twój grzeszny stan.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WIEKUISTY na to, co się nam stało; popatrz i zobacz nasze poniżenie.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a nasze domy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 bez Ojca, a nasze matki są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 pijamy naszą wodę; nasze drzewo gromadzimy za opłatą.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nosimy prześladowania, pomdleliśmy, ale nie dają nam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Wyciągaliśmy dłoń do Micraimu i do Aszuru, by się nasycić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 nasi ojcowie i już ich nie ma, a my dźwigamy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 nad nami niewolnicy i nie ma takiego, kto by nas wybawił z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obliczu miecza na pustyni, z narażeniem naszego życia zdobywamy nasz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żarów głodu nasza skóra sczerniała jak 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Cyonie zhańbiono kobiety i dziewice w miastach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ręką byli wieszani przywódcy, nawet osoby starców nie były oszczędzane.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wlekli do żaren, a chłopcy upadali pod drwami.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Starszyzna odstąpiła od bram, młodzież od swoich igrzysk.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Ucichło wesele serca i w żałobę zamieniły się nasze pląsy.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nasza korona; biada nam,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boleje nasze serce, z tego powodu zaćmiły się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Biadamy nad górą Cyon, która opustoszała i krążą po niej szakale.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WIEKUISTY, zasiadasz na wieki, Twój tron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miałbyś na zawsze o nas zapomnieć, opuścić nas na tak długie czasy?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WIEKUISTY, a będziemy nawróceni; odnów nasze dni, by były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nas zupełnie miał porzucić i gniewał się na nas bez miary?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2024-04-25T07:58:54Z</dcterms:modified>
</cp:coreProperties>
</file>