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Pan w Swoim gniewie zamroczył córę Cyonu. Z niebios strącił na ziemię wspaniałość Israela; w dzień Swojego gniewu nie pamiętał o podnóżku Swoich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zniszczył bez litości wszystkie siedziby Jakóba i w Swoim uniesieniu zburzył warownie córy judzkiej; powalił na ziemię, poddał hańbie królestwo oraz jego przywódców.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płonącym gniewie strącił każdy róg Israela, cofnął Swoją prawicę wobec wroga oraz wzniecił w Jakóbie jakby ognistą łunę, która chłonęła dookoła.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 niby wróg, naprężyła się Jego prawica jak ciemięzcy; w namiocie córy cyońskiej zniweczył wszelką rozkosz oczu oraz roztoczył Swój gniew jako płomienny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powstał jakby wróg, spustoszył Israela, spustoszył wszystkie jego pałace, zburzył jego warownie, a u córy Cyonu namnożył jęku i rozpaczy.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Porył jak ogród Swój namiot, zburzył miejsce Swojego zboru; WIEKUISTY poddał w Cyonie zapomnieniu uroczystość i szabat. W Swoim srogim gniewie porzucił i króla,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wzgardził Swoim ołtarzem, zbrzydził sobie Swoją Świątynię. Poddał w moc wroga mury jej pałaców, zatem w Przybytku WIEKUISTEGO wydawali okrzyki, jak gdyby w świąteczny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postanowił zburzyć mur córy Cyonu. Rozciągnął sznur mierniczy i od niszczenia nie odwrócił Swej ręki otoczył smutkiem wał i przedmurze, więc razem bezsilnie zamilkły.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bramy zapadły się w ziemię; zniszczył i połamał jej zawory. Król oraz jej przywódcy pozbawieni są prawa wśród ludów; jej proroków nie dochodzi już objawienie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Zasiedli na ziemi i umilkli starsi córy cyońskiej, posypali prochem swe głowy i przepasali się worem; ku ziemi zwiesiły swoje głowy dziewice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łez zanikają moje oczy, wrze me serce, na ziemię się wylała moja zgęszczona krew wobec pogromu córki mojego ludu, gdy na ulicach miasta omdlewa i dziecię, i niemowlę.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Wołały do swoich matek: Gdzie jest zboże i moszcz? Niby ranne, mdlały na ulicach miasta i wyzionęły ducha na łonie swoich matek.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ci mam postawić przykład? Do kogo cię porównam, córo Jeruszalaim? Komu przypodobam, abym cię pocieszył, córo Cyonu? Gdyż wielką jak morze jest twoja rana; kto cię wyleczy?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prorocy zwiastowali ci kłamstwo i tynk. Nie odsłaniali ci twojej winy, aby odmienić twoją dolę, lecz zwiastowali ci mowy fałszu oraz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co przeciągają drogą załamywali nad tobą ręce, sykali i potrząsali głową nad córą Jeruszalaim, mówiąc: Czyż to jest owo miasto skończonej piękności, rozkosz całej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ciebie usta wszyscy twoi wrogowie, sykali oraz zgrzytali zębami, wołając: Zniszczyliśmy! Tak oto wygląda dzień, na który czekaliśmy; dożyliśmy, ujrzeliśmy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dokonał, co zamyślił; spełnił Swoje słowo, które było postanowione od starodawnych dni; burzył oraz się nie zmiłował; ucieszył tobą wroga i wywyższył róg twych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wołało do Pana. O, murze córy cyońskiej! Dniem i nocą wylewaj łzy jak potok, nie użyczaj sobie wytchnienia i niech się nie uspakaja źrenica twojego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wykrzykuj głośno w nocy, wykrzykuj na początku straży; przed obliczem Pana, jak wodę, wylewaj twoje serce; podnieś ku Niemu twoje ręce z powodu życia twoich dzieci, które pomdlały z głodu na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WIEKUISTY i zobacz, komu tak uczyniłeś? Czy niewiasty nie musiały zjadać swojego płodu, swoich wypiastowanych dzieci? Czyż kapłan i prorok nie byli mordowani w Świątyni Pańskiej?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ziemi, po ulicach leżeli chłopiec i starzec. Moi młodzieńcy i dziewice polegli od miecza; w dzień Twojego gniewu zabijałeś i bez litości zarzynałeś.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Zawołałeś jakby na uroczysty dzień na trwogi, które mnie osaczają. W dzień gniewu WIEKUISTEGO nie było nikogo, kto by uszedł i się ocalił. Co wypiastowałam i wyhodowałam to mój wróg zgładził.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2024-04-30T01:18:25Z</dcterms:modified>
</cp:coreProperties>
</file>