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tym mężem, co widział nędzę pod biczem Jego zagniewania.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prowadził i zaprowadził w mrok, bez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przeciw mnie się odwrócił i ustawicznie zwraca Swoją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Starł moją cielesną naturę, moją skórę i pogruchotał me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Obudował mnie i ogarnął jadem oraz strapieniem.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Osadził mnie w ciemnościach, tak, jak od dawna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Zagrodził mnie bez wyjścia i obciążył moje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krzyczę i wołam On tamuje moją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drogi zagrodził ciosem, a me ścieżki wywrócił.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dla mnie czatującym niedźwiedziem, lwem przyczajonym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drogi pokrzywił i mnie rozszarpał; wprawił mnie w zdrętwienie.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Napiął Swój łuk, a mnie postawił jako cel dla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Wbił w moje nerki dzieci Swojego kołczanu.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pośmiewiskiem dla wszystkich ludów, ustawicznym przedmiotem ich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Nasycił mnie goryczami oraz napełnił piołunem.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Krzemieniem wykruszył moje zęby oraz podeptał mnie w 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Oddaliłeś od pokoju mą duszę, więc zapomniałem o 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Powiedziałem: Zniknęła moja żywotna siła i ma nadzieja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moją nędzę i tułactwo, na piołun oraz truciznę.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Pamięta, o, pamięta; lecz we mnie jest pognębiona moja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wezmę do mojego serca oraz z tego powodu będę ufał: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łaski WIEKUISTEGO, że jeszcze nie zginęliśmy, bowiem nie wyczerpało się Jego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się odświeżają każdego poranku, gdyż wielką jest Twoja niezawodność.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Moim udziałem jest WIEKUISTY mówi moja dusza, dlatego Mu ufam.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Dobrotliwym jest WIEKUISTY dla tych, co na Nim polegają; dla duszy, która Go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dobrze jest czekać w milczeniu na pomoc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też człowiekowi w jego młodości dźwigać jarzmo.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siedzi samotnie i milczy, kiedy go jarzmem obarczył.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położy na prochu swoje usta może jest jeszcze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nadstawi policzki Temu, co go uderza i niech się nasyca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nie odtrąca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zasmucił znowu się zmiłuje, według pełni Swej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ze Swojego serca trapi oraz zasmuca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pod stopami gnębi wszystkich więźniów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uchyla prawo człowieka przed obliczem Najwyższego,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wykrzywia czyjkolwiek spór czy WIEKUISTY tego nie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coś wypowiedział a się spełniło, jeśli Pan tego nie rozkazał?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z ust Najwyższego wychodzi zarówno bolesne, jak i szlachetne?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człowiek utyskuje póki żyje mąż, co cierpi za swoje grzechy?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Rozważmy nasze drogi i je zbadajmy, nawrócimy się do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Podnieśmy serce do Boga w Niebie, nie tylko nasze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wykroczyli i byli przekorni, a Ty nie wybaczyłeś.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gniewem oraz nas ścigałeś; zabijałeś nas bez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Przesłoniłeś się chmurą tak, że nie przeniknęła modlitwa.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ludów uczyniłeś nas podmiotem oraz przedmiotem wstrętu.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Otwierali na nas usta wszyscy nasi wrogowie.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Naszym działem były trwoga i dół, spustoszenie oraz 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Potoki wód wylewa moje oko nad spustoszeniem córy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oko wycieka i nie ustaje, bo nie znajduje wytchnienia,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WIEKUISTY nie spojrzy z Nieba i się nie przyjrzy.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Łza mojego oka dręczy mą duszę z powodu wszystkich cór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Ścigali, moi wrogowie ścigali mnie bez przyczyny jak ptaka.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dole zadławili me życie i zatoczyli na mnie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wezbrały nad mą głową, zatem sądziłem, żem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najgłębszego dołu wzywałem Twojego Imienia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Usłyszałeś mój głos, więc nie zatulaj Twojego ucha przed westchnieniem i moim krzykiem.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w którym Cię wołałem byłeś bliskim, powiedziałeś: Nie obawiaj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Prowadziłeś, Panie, sprawę mej duszy i wybawiłeś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Spojrzałeś, WIEKUISTY, na moją krzywdę uczyń mi oczyszczenie z zarzutów.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całą ich zawziętość i wszystkie ich zamysły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Słyszałeś ich obelgi, WIEKUISTY i wszystkie ich plany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Słyszałeś mowy mych przeciwników i ustawiczne ich knowania przeciw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siadają i kiedy wstają; patrz, ja jestem przedmiotem ich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ich zapłatę, WIEKUISTY, według działania 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Dasz im zamroczenie serca na nich Twoje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ich ścigał w gniewie oraz wytępisz ich spod nieba, o WIEKUISTY!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2024-04-29T04:51:24Z</dcterms:modified>
</cp:coreProperties>
</file>