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Trzydziestego roku, czwartego miesiąca, piątego dnia tego miesiąca, gdy znajdowałem się pośród wygnańców nad rzeką Kebar, stało się, że otworzyły się niebiosa i ujrzałem Bożą wizję.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tego miesiąca, mianowicie piątego roku po uprowadzeniu króla Jojachina,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ziemi kasdejskiej, nad rzeką Kebar, rzeczywiście, do Jechezkiela, syna Buzy, kapłana, doszło słowo WIEKUISTEGO, i tam objawiła się nad nim moc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więc, a oto od północy nadciągał gwałtowny wicher, potężny obłok oraz skłębiony ogień, a dookoła otaczała go jasność; zaś spośród niego, jakby z owego ognia, coś wyzierało – niby widmo błyszczącego złota.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 środka spoglądała na zewnątrz postać czterech żywych istot; na wygląd miały postać ludzką.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miała cztery twarze i każda z nich cztery skrzydła.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tworzyło proste udo, a stopa ich nóg była jak stopa cielęcej nogi i lśniły jak widmo polerowanej miedzi.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ich skrzydeł, po czterech ich stronach były ludzkie ręce. A co do ich wyglądu oraz skrzydeł, które były po czterech ich stronach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każde ich skrzydło stykało się z sąsiednim. Kiedy się posuwały – nie odwracały się; każda posuwała się w kierunku swego oblicza.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kształt ich oblicza był takim: Twarz człowieka, a po prawej tych czterech oblicze lwa, a po lewej oblicze byka, a z tyłu tych czterech oblicze orła.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oblicza i skrzydła rozchodziły się ku górze; każda miała po dwa, które stykały się z sąsiednim, a dwa zakrywały ich ciała.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posuwały się – każda w kierunku swego oblicza; tam, dokąd zamierzał dążyć Duch; tam się posuwały, nie odwracając się, kiedy się poruszały.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podobizna tych istot – ich spojrzenie to jakby ogniste zarzewia; gorejące jak wygląd pochodni. Ten ogień przebiegał pomiędzy istotami; otaczała go jasność, zaś z ognia szły błyskawice.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istoty przebiegały tam i z powrotem na podobieństwo błyskawic.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przypatrywałem się tym istotom, a oto – na dole, przy owych istotach, po czterech ich przednich stronach – było po jednym kole.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 kół oraz ich wykończenie jak widmo chryzolitu; wszystkie cztery były jednego kształtu, a ich wygląd i wykończenie było takie, jak gdyby jedno koło istniało w środku drugiego.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swoim biegu posuwały się w kierunku czterech swych stron i się nie odwracały, kiedy się posuwały.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obwodom nadana była wzniosłość oraz wspaniałość; bowiem u wszystkich czterech, ich obwody były dookoła pełne oczu.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te istoty się posuwały, posuwały się obok nich także koła; a kiedy te istoty unosiły się nad powierzchnię – unosiły się też i 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Duch zamierzał się posunąć i one się posuwały; tam, dokądkolwiek Duch zmierzał, także koła unosiły się zgodnie z nimi. Bowiem duch samych istot był w tych kołach.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się posuwały – posuwały się i one, kiedy stanęły – stanęły i one; a gdy się unosiły nad powierzchnię – zgodnie z nimi unosiły się i koła; gdyż duch samych istot był w tych kołach.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obraz nad głowami owych istot przypominał sklepienie, niby widmo wspaniałego kryształu, z wierzchu rozpostartego nad ich głowami.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sklepieniem, prosto, jedno ku drugiemu, rozpościerały się ich skrzydła; nadto każda z nich miała po dwa, które je zakrywały – dwa zakrywały im ich ciała.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szum ich skrzydeł, taki jak szum potężnych wód, jakby odgłos Wszechmogącego; kiedy się posuwały był to odgłos zgiełku, jak wrzawa obozowiska. A kiedy stanęły, to one opuszczały swe skrzydła.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rozległ się głos pod sklepieniem, które było nad ich głowami, więc stanęły i opuściły swe skrzydła.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ponad sklepieniem, które było nad ich głowami, coś się ukazało – na spojrzenie jak wizerunek tronu z szafirowego kamienia; a na tym wizerunku tronu, ponad nim, u góry – postać, jakby obraz Człowieka.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ujrzałem jakby widmo błyszczącego złota, które wewnątrz, dokoła, otoczone było ognistym zjawiskiem. Zaczynając od widma jego bioder – ku górze, oraz od widma jego bioder – ku dołowi. Widziałem niby ogniste zjawisko, a dookoła niego bił blask.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Synu człowieka, stań na twoje nogi, bo będę z tobą rozmawiał.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do mnie przemówił, wstąpił we mnie Duch i postawił mnie na moje nogi, oraz słuchałem Tego, który do mnie przemawiał.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mnie powiedział: Synu człowieka! Ja cię posyłam do synów Israela, do tych hord buntowniczych, które się przeciw Mnie zbuntowały – sprzeniewierzyli Mi się, tak oni, jak i ich ojcowie, aż po dzisiejszy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synowie nieugiętego oblicza oraz krnąbrnego serca. Zatem Ja cię do nich posyłam, więc im oświadczysz: Tak mówi Pan, WIEKUISTY!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oni czy usłuchają, czy też zaniechają – bowiem to dom przekory, to jednak sobie uświadomią, że pośród nich był prorok.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ty, synu człowieka, nie obawiaj się ich oraz przed ich mowami się nie lękaj, choć osty i ciernie w twym pobliżu oraz osiadłeś przy niedźwiadkach. Nie obawiaj się ich mów oraz przed ich obliczem się nie uginaj, bowiem to dom przekory.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Oświadczysz im Moje słowa – czy usłuchają, czy też zaniechają – bo są przekorni.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ty, synu człowieka, słuchaj co do ciebie mówię! Nie bądź przekornym, jak ów dom przekory! Otwórz twoje usta oraz zjedz to, co ci podaję.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spojrzałem – a oto do mnie wyciągnęła się ręka, i oto w niej zwój Pisma.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Rozwinął go przede mną, a był zapisany ze strony przedniej i tylnej; i były na nim napisane skargi, westchnienia oraz biadania.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mnie powiedział: Pochłaniaj, co masz przed sobą! Zjedz ten zwój, idź oraz przemawiaj do domu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otworzyłem moje usta, a On dał mi ten zwój do spożycia.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mnie powiedział: Synu człowieka, nasyć twój brzuch i napełnij twe łono zwojem, który ci wręczam. Więc go spożyłem, a on stał się w moich ustach słodki jak miód.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 mnie powiedział: Synu człowieka! Pójdziesz i przyjdziesz do domu Israela oraz przemówisz do nich Moimi słowami.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jesteś wysłany do ludu nieznajomej mowy i zająkliwego języka, których byś słów nie rozumiał – ale do domu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 licznych ludów nieznajomej mowy oraz zająkliwego języka, których byś słów nie rozumiał – lecz wysyłam cię do nich; oni cię mogą zrozumieć.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 Israela nie zechce cię słuchać, bo oni Mnie nie chcą słuchać. Cały dom Israela jest nieugiętego czoła; oni są krnąbrnego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twoje oblicze uczynię nieugiętym, na wzór ich oblicza; a twe czoło twardym, na wzór ich czoła.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czoło uczynię jak diament, twardsze niż krzemień. Nie obawiaj się ich oraz nie zadrżyj przed nimi, bowiem są domem przekory.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mnie powiedział: Synu człowieka! Wszystkie słowa, którymi będę do ciebie przemawiał przyjmiesz do twego serca i wysłuchasz je twoimi uszami.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i przyjdziesz do wygnańców, do synów twojego ludu, i będziesz do nich przemawiał. Oświadczysz im: Tak mówi Pan, WIEKUISTY! Czy usłuchają, czy też zaniechają.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 mnie uniósł i usłyszałem za sobą odgłos wielkiego łoskotu: Błogosławiona chwała WIEKUISTEGO pośród każdego swego miejsca!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odgłos był odgłosem wielkiego zgiełku skrzydeł owych istot, które uderzały jedno o drugie, oraz łoskotem kół, co przy nich były.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 uniósł mnie i uprowadził, więc wróciłem rozgoryczony, w oburzeniu mojego ducha. Ale moc WIEKUISTEGO silnie nade mną spoczęła.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wróciłem do wygnańców osiadłych nad rzeką Kebar, do Tel–Abibi zamieszkałem tam, gdzie oni przebywali. Zdrętwiały, przebywałem wśród nich przez siedem 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siedmiu dni stało się, że doszło mnie słowo WIEKUISTEGO, głosząc: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ustanawiam cię stróżem nad domem Israela, byś ich w Moim imieniu ostrzegał, kiedy usłyszysz słowo z Moich ust.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powiem do złoczyńcy: Poniesiesz śmierć; a ty byś go nie ostrzegł i nie napomniał, by odwieść złoczyńcę z jego niecnej drogi i aby go zachować przy życiu – wtedy on, jako złoczyńca, zginie na skutek swojej drogi, ale jego krwi będę poszukiwał w twojej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jednak ostrzegł złoczyńcę, a ten by się nie odwrócił od swojej niegodziwości, ani od swojej niecnej drogi – wtedy on zginie na skutek swojej winy, ale ty ocaliłeś swoją duszę.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sprawiedliwy odwrócił się od swojej sprawiedliwości i pełnił bezprawie, a potem Ja położę przed nim przeszkodę, tak, aby umarł; jeśli go wtedy nie ostrzeżesz on zginie wskutek swojej winy i nie będą wspomniane uczynki sprawiedliwości, które pełnił; jednak w twej ręce będę poszukiwał jego krwi.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go jednak ostrzegał, tego sprawiedliwego, by sprawiedliwy nie grzeszył, a on nie zgrzeszy – wtedy, zaprawdę, będzie żył, ponieważ uważał na przestrogę; a ty ocaliłeś twoją duszę.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tam tknęła mnie moc WIEKUISTEGO oraz do mnie powiedział: Wstaniesz i wyjdziesz do doliny, tam z tobą pomówię.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wstałem oraz wyszedłem do doliny, a oto tam unosiła się chwała WIEKUISTEGO, na podobieństwo tej chwały, którą zobaczyłem nad rzeką Kebar; zatem padłem na moje oblicze.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wstąpił we mnie Duch, dźwignął mnie na moje nogi oraz do mnie przemówił, mówiąc: Wejdziesz i zamkniesz się we wnętrzu twojego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Oto będą nałożone na ciebie więzy i zostaniesz nimi związany, abyś pomiędzy nich nie wychodził.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Przykleję twój język do twego podniebienia, byś oniemiał, a więc nie był dla nich mężem, co karci; bowiem są domem przekory.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z tobą będę mówił – otworzę twoje usta, a wtedy im oświadczysz: Tak mówi Pan, WIEKUISTY! Kto tego usłucha – niech słucha, a kto zaniecha – niech zaniecha; bowiem są domem przekory.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weźmiesz sobie glinianą taflę, położysz ją przed sobą i wyryjesz na niej miasto Jeruszalaim.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Otoczysz je oblężniczym narzędziem: Zbudujesz przeciw niemu wieże, usypiesz przeciw niemu wały, rozłożysz przeciw niemu obozowiska i dookoła, ustawisz przeciw niemu tarany.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żelazną płytę i ustawisz ją jako żelazny mur pomiędzy sobą a miastem. Zwrócisz do niego swe oblicze, jakby było w stanie oblężenia, a ty je oblegasz. To będzie znak dla domu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 połóż się na twój lewy bok oraz włóż na niego winę domu Israela. Według liczby dni, które na nim przeleżysz – będziesz dźwigał ich winę.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zmienię ci lata ich winy na liczbę dni; to jest trzysta dziewięćdziesiąt dni, przez które będziesz dźwigał winę domu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spełnisz, powtórnie się ułożysz na twój prawy bok i będziesz dźwigał winę domu Judy przez czterdzieści dni. Tu także wyznaczyłem ci dzień za rok.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obnażoną rękę, skieruj swoje oblicze na oblężone Jeruszalaim oraz mów przeciwko niemu.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kładę na ciebie więzy, abyś się nie odwracał z boku na bok, dopóki nie spełnisz dni twojego oblężenia.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nabierz sobie pszenicy, jęczmienia, grochu, soczewicy, prosa i orkiszu – włóż to do jednego naczynia oraz z tego przygotuj sobie chleb, według liczby dni, które przeleżysz na twoim boku. Gdyż będziesz go spożywał przez trzysta dziewięćdziesiąt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twój pokarm, który będziesz spożywał, zjesz według wagi czterdziestu szeklina dzień. Możesz go spożywać od czasu, do czasu.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także pił wodę według miary szóstej części hinu; możesz ją pić od czasu, do czasu.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to spożywać w postaci placka jęczmiennego, który na ich oczach upieczesz na nawozie z ludzkich odchodów.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W ten sposób, pomiędzy narodami, dokąd ich zapędzę, przyjdzie synom Israela spożywać swój nieczysty chleb.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powiedziałem: Biada, Panie, WIEKUISTY! Moja dusza nigdy się nie skaziła; od mojej młodości – aż dotąd nie jadałem padliny oraz rozszarpanego, a plugawe mięso nie weszło w moje usta.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mnie powiedział: Oto zezwalam ci na rozpałkę z rogacizny, zamiast z ludzkich odchodów, byś na niej przygotował swój chleb.</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Synu człowieka! Oto złamię podporę chleba w Jeruszalaim, by jadali chleb według wagi, w trwodze oraz w zdrętwieniu, i według miary pili też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Zabraknie im chleba i wody; więc jeden i drugi będzie gnił za życia, oraz zamilkną w swojej winie.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weźmiesz sobie ostry miecz – weźmiesz go sobie jako fryzjerską brzytwę – i pociągniesz nim po włosach głowy i swojej brody. Potem weźmiesz sobie szalki do ważenia oraz te włosy rozdzielisz.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Trzecią część spalisz w ogniu, we wnętrzu miasta, kiedy skończą się dni oblężenia. Następnie weźmiesz dalszą trzecią część i wokół niego, potniesz je mieczem; a kolejną trzecią część rozrzucisz z wiatrem – bo obnażę za nimi miecz!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weźmiesz z nich drobną liczbę i zawiniesz je w skrajach twej szaty.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tych znowu weźmiesz i wrzucisz je w środek ognia oraz spalisz je w ogniu. Stąd wyjdzie ogień na cały dom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Pan: To Jeruszalaim osadziłem pośród narodów, a naokoło niego ziemie.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oparło się Moim sądom gorzej niż narody, a Mym ustawom bardziej niż okoliczne ziemie; bo porzucili Moje sądy oraz nie postępowali według Mych ustaw.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Szaleliście bardziej niż wokół was narody; nie chodziliście według Mych ustaw, ani nie spełnialiście Moich sądów; nie spełnialiście nawet praw narodów, które są wokół was.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i Ja przeciw tobie; przed oczyma narodów, pośrodku ciebie spełnię sądy.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wszystkich twych ohyd, uczynię na tobie to, czego nie uczyniłem i czego podobnego więcej nie uczynię.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ciebie ojcowie będą pożerać dzieci, a dzieci pożerać swoich ojców. Spełnię na tobie sądy oraz rozproszę cały twój szczątek na wszystkie wiatry.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Ja jestem żywy mówi Pan, WIEKUISTY. Ponieważ przez wszystkie obmierzłości oraz wszystkie twoje ohydy skaziłeś Moją Świątynię, dlatego i Ja się usunę; nie oszczędzi Me oko, i Ja nie będę też się litował.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Trzecia część z ciebie pomrze od zarazy oraz wyginie głodem w twym środku; trzecia część padnie wokół ciebie od miecza, a dalszą trzecią część rozproszę na wszystkie wiatry i obnażę za nimi miecz.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wyczerpie Mój gniew oraz na nich uciszę Me rozdrażnienie, ochłonę; więc gdy spełnię nad nimi całe Me rozjątrzenie poznają, że Ja, WIEKUISTY, wypowiedziałem to w Mojej żarliwości.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każdego przechodnia poddam cię na spustoszenie i pohańbienie pomiędzy narodami, które są wokół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pójdziesz na hańbę i pośmiewisko, na przestrogę i zgrozę dla narodów, które są wokół ciebie, gdy w gniewie, rozjątrzeniu oraz okrutnych plagach spełnię nad tobą sądy – Ja, WIEKUISTY to powiedziałem!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Wypuszczę na nich srogie strzały głodu, aby się stały zgubą te wypuszczę, aby was zgubić; i wciąż na nowo spotęguję nad wami głód – złamię wam podporę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na was głód i dzikie bestie, które cię osierocą; przejdą przez ciebie mór i krew, sprowadzę na ciebie miecz Ja, WIEKUISTY, to wypowiedziałem!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Zwrócisz swoje oblicze przeciwko górom Israela oraz zaprorokujesz przeciw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Oświadczysz: Góry Israelskie! Słuchajcie słowa Pana, WIEKUISTEGO! Tak mówi WIEKUISTY, Pan, do gór i pagórków, do źródeł i dolin: Oto przyprowadzę na was miecz oraz zniosę wasze wyżyny.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Opustoszeją wasze ofiarnice, będą skruszone wasze posągi słońca, powalę waszych poległych przed obliczem waszych bałwanów.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synów Israela rzucę przed ich bałwany oraz rozrzucę wasze kości dokoła waszych ofiarnic.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zburzone miasta we wszystkich waszych osadach, natomiast wyżyny opuszczone tak, by zostały doszczętnie zburzone i spustoszone wasze ofiarnice, pokruszone oraz poniszczone wasze bałwany, ścięte wasze posągi słońca i zgładzone wasze wytwory.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Polegli padną wśród was, byście poznali, że Ja jestem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zachowam szczątki; kiedy będziecie rozproszeni po ziemiach, pomiędzy narodami zostaną wam ocaleni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Wasi ocaleni wspomną Mnie pomiędzy narodami, dokąd zostali uprowadzeni, jak bolałem z powodu ich wszetecznego serca, które ode Mnie odstąpiło, oraz z powodu ich oczu, które się uganiały za swymi bałwanami. Sami sobie obmierzną z powodu niegodziwości, jakie spełniali oraz z powodu wszystkich swoich ohyd.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poznają, że Ja, WIEKUISTY, nie na próżno groziłem, że im to zło uczynię.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Klaśnij dłonią, tupnij nogą i wołaj – biada, do wszystkich niecnych ohyd domu Israela; bo polegną od miecza, głodu i moru!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 oddali zginie od moru, kto w pobliżu – polegnie od miecza, a kto pozostał i znajduje się w oblężeniu – umrze z głodu; tak spełnię nad nimi Moje rozjątrzenie.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poznacie, że Ja jestem WIEKUISTY, gdy ich pobici zalegną wśród ich bałwanów, dokoła ich ofiarnic, na każdym wysokim pagórku, na wszystkich wierzchołkach gór, pod każdym zielonym drzewem oraz pod każdym rozłożystym dębem; tam, gdzie roztaczali wdzięczną woń wszystkim swoim bałwanom.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przeciw nim Moją rękę, obrócę ziemię w pustkowie oraz zgrozę, od stepu aż do Dybli, we wszystkich ich osadach. Wtedy poznają, że Ja jestem WIEKUISTY!</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tobie, synu człowieka, tak mówi Pan, WIEKUISTY, do ziemi Israela: Kres! Oto nadszedł kres dla czterech krańców tej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teraz nadszedł twój kres, więc puszczę na ciebie Mój gniew, będę cię sądził według twoich dróg oraz zwalę na ciebie wszystkie twe obmierzłości.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użali się Moje oko oraz się nie zlituję, lecz zwalę na ciebie twe postępki, a twoje obmierzłości znajdą się w twoim środku; zatem poznacie, że Ja jestem WIEKUISTY.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Oto nadchodzi klęska za klęską!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kres! Nadchodzi kres! Rozbudził się przeciw tobie i oto nadszedł!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na ciebie koniec, mieszkańcu ziemi! Nadeszła pora! Bliski jest dzień! Zgiełk – ale to nie okrzyki z gór.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szybko wyleję na ciebie Mój gniew oraz spełnię nad tobą Me rozjątrzenie. Osądzę cię według twych dróg oraz zwalę na ciebie wszystkie twoje obmierzłości.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użali się Moje oko, ani się nie ulituję; ale zwalę na ciebie wszystko, według twoich postępków, a twoje obmierzłości znajdą się w twoim środku; i poznacie, że to uderzam Ja,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ten dzień! Oto nadszedł! Przyszedł koniec; wyrosła rózga, kiedy zakiełkowała pycha!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Przemoc wyrosła na rózgę bezprawia! Nikt się z nich nie utrzyma! Nikt z ich tłumu, nikt z ciżby, i żadnego ubolewania nad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Nadeszła pora, przybliża się dzień. Niech się nie cieszy nabywca, a sprzedawca niech się nie smuci; gdyż przyjdzie zapalczywość na cały ich tłum.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sprzedawca do sprzedanego nie wróci, choćby jeszcze przy życiu została jego dusza; bo nie będzie cofnięta wyrocznia przeciw całemu ich tłumowi oraz nikt, kto jest w winie, nie utrzyma swojego życia.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Uderzą w trąby i wszystko przygotują – jednak nikt nie wyruszy na wojnę; bo Moja zapalczywość przyjdzie na cały ich tłum.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z zewnątrz, a mór i głód od wewnątrz! Kto na polu – zginie od miecza, a kto w mieście – pożre go głód i mór!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ich niedobitki uciekną będą się tułać po górach, jak gołębie w dolinach, które razem gruchają – każdy wśród swojej winy.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ręce opadną, natomiast wszystkie kolana rozpłyną się jak woda.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obloką się w wory i ogarnie ich przerażenie; zaś na każdym obliczu – hańba, a na wszystkich ich głowach – łysina.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Swoje srebro rozrzucą po ulicach, a ich złoto stanie się dla nich jak zakała; w dzień rozjątrzenia WIEKUISTEGO nie zdoła ich ocalić ani ich srebro, ani złoto. Nie nasycą tym swojej duszy i nie napełnią swych wnętrzności; bo to było ich podnietą do winy.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były okazałe klejnoty, które wkładano z powodu pychy; z tego wyrabiano obmierzłe ich obrazy i ohydy – dlatego zamieniłem im to w zakałę.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to w ręce cudzoziemców na grabież i na łup najniegodziwszym ziemi, aby je splugawili.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Odwrócę od nich Me oblicze, zatem znieważą Mój skarbiec. Wtargną do niego rozbójnicy i go znieważą.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Szykuj kajdany! Bo ziemia stanie się pełną krwawych sądów, a miasto pełne bezprawia!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najgorsze z plemion, by zawładnęły ich domami; położę koniec pysze potężnych, a ich świętości będą znieważone.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zniszczenie, więc będą szukać pokoju, ale go nie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klęska po klęsce i rozniesie się wieść za wieścią. Od proroka zażądają widzenia, gdyż zaginie Prawo od kapłana i rada od starszyzny.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popadnie w rozpacz, przywódca oblecze się w zgrozę i drżeć będą ręce pospolitego ludu. Postąpię z nimi według ich dróg, a według ich sądów ich osądzę, i poznają, że Ja jestem WIEKUISTY.</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roku, szóstego miesiąca, piątego dnia tego miesiąca, kiedy siedziałem w swoim domu, a przede mną siedzieli judzcy starsi, stało się, że wtedy opadła mnie moc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spojrzałem, a oto postać jak ogniste zjawisko – od widoku jej bioder, ku dołowi, jakby ogień; a od jej bioder ku górze, jak świetlane zjawisko; niczym widmo błyszczącego złota.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wyciągnęła jakby rękę oraz chwyciła mnie za kędziory mojej głowy. Duch mnie uniósł pomiędzy ziemię a niebo oraz w widzeniach Bożych przyprowadził mnie do Jeruszalaim'u, do wejścia bramy wewnętrznej, zwróconej ku północy, gdzie było pomieszczenie jątrzącego obrazu, który pobudzał do zazdrości.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była tam chwała Boga Israela, podobna do zjawiska, które ujrzałem w dolinie.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mnie powiedział: Synu człowieka, podnieś twoje oczy w stronę północy. Więc podniosłem moje oczy w stronę północy, a oto od północnej strony bramy ołtarza, u samego wejścia stał ten jątrzący obraz.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mnie powiedział: Synu człowieka, czy widzisz co oni czynią? To są wielkie obmierzłości, które tu spełnia dom Israela, bym się oddalił od Mej Świątyni. Ale ujrzysz jeszcze większe obmierzłości!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mnie do bramy dziedzińca, więc spojrzałem, a oto w murze był otwór.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mnie powiedział: Synu człowieka, włam się przez ten mur. Więc przecisnąłem się przez mur, a oto drzwi.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Wejdź oraz zobacz te niecne obmierzłości, które tu spełniają.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wszedłem oraz spojrzałem, a oto wszędzie, wokoło, na murze były wyryte różne wizerunki ohydnych płazów, czworonogów i wszelkie bałwany Israela.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siedemdziesięciu mężów ze starszyzny domu Israela z Jaazaniszem, synem Szafana, który się wśród nich znajdował stało przed nimi, każdy trzymając w swej ręce kadzielnicę; zatem wznosił się gęsty obłok kadzidła.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Czy widziałeś, synu człowieka, co robią w mroku starsi domu Israela; każdy w swych komnatach wyłożonych płaskorzeźbami? Gdyż powiadają: WIEKUISTY nas nie widzi! WIEKUISTY opuścił tą ziemię!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mnie powiedział: Jeszcze zobaczysz dalsze, wielkie obmierzłości, jakie oni spełniają.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mnie do wrót bramy domu WIEKUISTEGO, która jest ku północy; a oto siedziały tam kobiety opłakujące Tammuza.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mnie powiedział: Czy to widziałeś, synu człowieka? A zobaczysz jeszcze dalsze, większe niż te obmierzłości.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mnie na wewnętrzny dziedziniec domu WIEKUISTEGO. A oto u wrót Przybytku WIEKUISTEGO, pomiędzy przedsionkiem – a ofiarnicą, stało około dwudziestu pięciu mężów; byli zwróceni tyłem do Przybytku WIEKUISTEGO, a twarzą do wschodu, i w stronę wschodu korzyli się przed słońcem.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mnie powiedział: Czy widziałeś, synu człowieka? Czyż zbyt błahym dla synów Judy jest czynienie takich obmierzłości, jakie tu czynią? Napełniają ziemię bezprawiem i jeszcze bardziej Mnie drażnią. Oto teraz przykładają gałązkę do swoich nosów!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i Ja postąpię w rozjątrzeniu; nie użali się Moje oko, ani się nie ulituję. Nie wysłucham ich, choćby wołali do Mnie wielkim głosem!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doniosłym głosem zawołał w moje uszy, mówiąc: Przychodźcie siepacze miasta; każdy z narzędziem zniszczenia w swojej ręce!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drogą od bramy wyższej, zwróconej ku północy, nadeszło sześciu mężów, każdy z narzędziem burzenia w swojej ręce. Zaś wśród nich, jeden mąż był odziany w lnianą szatę i miał narzędzia pisarskie u swych bioder. Przyszli oraz stanęli przy miedzianej ofiarnicy.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israelskiego Boga uniosła się z cherubina, nad którym była – ku progowi Przybytku. I zawołał do tego męża, przyodzianego w lnianą szatę, który miał narzędzia pisarskie przy biodrach.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do niego powiedział: Przejdziesz po wnętrzu miasta, wewnątrz Jeruszalaim'u i nakreślisz na czołach ludzi znak; na tych, co utyskują i ubolewają nad wszystkimi obmierzłościami, które są pośród niego czynione.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innych powiedział, także w moje uszy: Przejdźcie za nim po mieście i zabijajcie! Niech wasze oko się nie użali oraz się nie litujcie!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Wybijcie do szczętu starców, młodzieńców, dziewice, dzieci i niewiasty! Jednak nie podchodźcie do żadnego człowieka na którym byłby znak. Zaś zacznijcie od Mojej Świątyni. Więc zaczęli od tych starszych mężów, co stali przed Przybytkiem.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 nich powiedział: Zanieczyśćcie Przybytek, napełniając dziedzińce zabitymi! Ruszajcie! Tak wyruszyli i zabijali w mieście.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kiedy zabijali, a ja zostałem upadłem na me oblicze i zawołałem, mówiąc: Ach Panie, WIEKUISTY! Czy chcesz wytępić cały szczątek Israela, wylewając Twój gniew na Jeruszalaim?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 do mnie powiedział: Niezmiernie wielka jest wina domu Israela i Judy; ta ziemia jest napełniona krwią, a miasto przepełnione bezprawiem; bo powiedzieli: WIEKUISTY opuścił tą ziemię; WIEKUISTY nie widzi.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Ja – nie użali się Moje oko, ani się nie ulituję – zwrócę ich postępki na ich głowę.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mąż, ten przyodziany w lnianą szatę, z narzędziami pisarskimi u bioder, zdał sprawę, mówiąc: Spełniłem, jak mi przykazałeś.</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spojrzałem; a oto na sklepieniu, które było nad głowami cherubów – jakby szafirowy kamień, na spojrzenie jak obraz tronu, który się nad nimi ukazywał.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tego męża, co był przyodziany w lniana szatę, mówiąc: Wejdź między koła, pod cheruby, i napełnij twoje garście ognistym żarem, który jest między cherubami oraz rozrzuć nad miastem. Więc wszedł przed moimi oczyma.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ów mąż tam wchodził, cherubini stali po prawej stronie Przybytku, podczas gdy obłok napełniał wewnętrzny dziedziniec.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 cheruba, podniosła się ku progowi Przybytku chwała WIEKUISTEGO; Przybytek napełnił się obłokiem, a dziedziniec był napełniony blaskiem chwały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szum skrzydeł cherubów rozlegał się aż do zewnętrznego dziedzińca, jak głos Boga Wszechmocnego, gdy przemawia.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kiedy rozkazał temu mężowi, który był przyodziany w lnianą szatę, mówiąc: Nabierz ognia spośród kół, ze środka cherubów – on podszedł oraz stanął obok jednego z kół.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jeden z cherubów wyciągnął z pomiędzy cherubów swoją rękę do tego ognia, który był w środku cherubów, wziął z niego i podał w garść owego odzianego w lnianą szatę. Zaś on to zabrał i wyszedł.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 cherubów, pod ich skrzydłami, ukazał się obraz ludzkiej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a oto obok cherubów cztery koła, po jednym kole przy każdym z cherubów, i znowu po jednym kole przy każdym z cherubów. Zaś na spojrzenie, koła były jak widmo chryzolitu.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ich wyglądu – wszystkie cztery były jednego kształtu, jak gdyby jedno koło było w środku drugiego.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się posuwały – posuwały się w kierunku czterech swoich stron, do tego miejsca, do którego posuwało się przednie. Tam za nim zdążały, nie odwracając się w swoim biegu.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całe ich ciało – ich plecy, ich ręce, ich skrzydła i koła – zewsząd były pełne oczu, jak u wszystkich czterech ich kół.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koła – w moich uszach nazwano wirem.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postać miała cztery oblicza; pierwsze oblicze było twarzą tego cheruba, drugie oblicze – twarzą człowieka, trzecie – obliczem lwa, a czwarte obliczem orła.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cherubini się unieśli; a były to owe istoty, które widziałem nad rzeką Kebar.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cherubini się posuwali – posuwały się obok nich i koła; zaś kiedy cherubini podnosili swoje skrzydła, aby się wzbić od ziemi – u ich boku nie obracały się także koła.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oni stanęli – stanęły i one, a kiedy tamci się wznosili – i one się z nimi unosiły; bo duch samych istot był w tych kołach.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chwała WIEKUISTEGO odeszła z progu Przybytku oraz stanęła nad cherubami.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cherubini podnieśli swoje skrzydła oraz na moich oczach wzbili się od ziemi, a ponieważ odeszli – równomiernie z nimi odeszły i koła. I stanęli u wrót wschodniej bramy Przybytku WIEKUISTEGO, a nad nimi, u góry, spoczywała chwała Boga israelskiego.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 same istoty, które widziałem u stóp israelskiego Boga nad rzeką Kebar; wtedy doszedłem do wniosku, że byli to cherubini.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nich miał po cztery oblicza i każdy z nich po cztery skrzydła; zaś pod skrzydłami coś na kształt ludzkich rąk.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chodzi o kształt ich oblicza – to były właśnie te oblicza, które widziałem nad rzeką Kebar; ich wygląd i one same. A zdążali – każdy w kierunku swojego oblicza.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mnie uniósł oraz mnie przyprowadził do wschodniej bramy Przybytku WIEKUISTEGO, zwróconej ku wschodowi. A oto u wejścia do tej bramy było dwudziestu pięciu mężów; i widziałem pośród nich naczelników ludu: Jaazaniasza, syna Azura, oraz Pelatję, syna Benajahu.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mnie powiedział: Synu człowieka! Oto mężowie, którzy knują zło oraz układają niegodziwe plany w tym mieście.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powiadają: Nie tak szybko przyjdzie budować domy! Ono jest kotłem, a my mięsem!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przeciw nim; prorokuj, synu człowieka!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przypadł na mnie Duch WIEKUISTEGO oraz do mnie powiedział: Oświadcz: Tak mówi WIEKUISTY: W ten sposób myśleliście, wy, z domu Israela; znam Ja mrzonki waszego ducha.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Mnożyliście w tym mieście waszych mordowanych oraz napełniliście ulice zabitymi.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Wasi zamordowani, których pokładliście w tym mieście – ci są mięsem, a ono kotłem; ale was wyprowadzą z jego wnętrza.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Obawiacie się miecza, lecz przyprowadzę na was miecz – mówi Pan,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Wyprowadzę was z jego wnętrza, poddam was w moc cudzoziemców i spełnię nad wami sądy.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Polegniecie od miecza! Osądzę was na granicy israelskiej, byście poznali, że Ja jestem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miasto nie będzie dla was kotłem, ani nie dotrwacie jako mięso w jego wnętrzu; osądzę was na granicy israelskiej.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poznacie, że Ja jestem WIEKUISTY. Stanie się tak dlatego, że nie postępowaliście według Moich ustaw oraz nie spełnialiście Moich sądów, lecz czyniliście według zwyczaju narodów, które są wokół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podczas gdy tak prorokowałem, stało się, że zmarł Pelatja, syn Benajahu. Zatem padłem na moje oblicze i zawołałem wielkim głosem, mówiąc: Biada Panie, WIEKUISTY; czy chciałbyś zgładzić szczątek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doszło mnie słowo WIEKUISTEGO, głosząc: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To twoi bracia, twoi bracia, ludzie twojego powinowactwa i cały dom Israela; wszyscy, do których mieszkańcy Jeruszalaim powiadają: Usuńcie się od WIEKUISTEGO; ta ziemia jest nam dana w posiadanie!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oświadczysz: Tak mówi Pan, WIEKUISTY: Chociaż ich wydaliłem między narody, rozproszyłem po ziemiach oraz byłem dla nich tylko drobną świątynią w ziemiach, do których zaszli;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powiesz: Tak mówi Pan, WIEKUISTY: Zgromadzę was spośród narodów; zbiorę was z ziem, po których jesteście rozproszeni i oddam wam ziemię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tam wejdą i usuną z niej wszystkie jej ohydy oraz wszystkie jej obmierzłości.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też jedno serce, a w waszym wnętrzu złożę nowego Ducha; usunę z ich ciała kamienne serce i dam im serce mięsiste.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postępowali według Moich zasad prawnych, stali na straży i je spełniali; tak będą Moim ludem, a Ja będę ich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tym, których serce podąża za upodobaniem ohyd oraz swych obmierzłości ich postępki obrócę na ich głowę, mówi Pan,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cherubini podnieśli swoje skrzydła i z nimi podniosły się równomiernie koła, a u góry spoczywała nad nimi chwała Boga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chwała WIEKUISTEGO uniosła się znad obrębu miasta oraz stanęła na górze, po wschodniej stronie miasta.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 podniósł mnie i w widzeniu, przez Ducha Boga, przyprowadził mnie do ziemi kasdejskiej, do wygnańców. Wtedy odeszło ode mnie zjawisko, które widziałem.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ogłosiłem wygnańcom wszystkie słowa WIEKUISTEGO, które mi objawił.</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do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Przebywasz wśród domu przekory; pośród tych, co mają oczy, by widzieć, a jednak nie widzą; mają uszy, by słyszeć, a nie słyszą – skoro są domem przekory.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ty, synu człowieka, spraw sobie pielgrzymie przybory i za dnia, wywędruj przed ich oczyma. Przed ich oczyma wywędrujesz z twojego miejsca na inne miejsce. Ale czy to zobaczą? – ponieważ są domem przekory.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 dnia, przed ich oczyma, wyniesiesz swoje pielgrzymie przybory, a sam wyjdziesz wieczorem na ich oczach, jak zazwyczaj wychodzą wygnańcy.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ich oczyma przebijesz sobie mur oraz tam je wyniesiesz.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przed ich oczyma podźwigniesz je na ramię oraz w ciemności je wyniesiesz. I zasłonisz swoje oblicze, abyś nie widział kraju; bowiem ustanowiłem cię przepowiednią dla domu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zrobiłem tak, jak mi rozkazano; za dnia wyniosłem moje pielgrzymie przybory, a wieczorem, siłą przebiłem sobie mur. Wyniosłem je w ciemności; przed ich oczyma dźwignąłem je na ramię.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ranem doszło mnie słowo WIEKUISTEGO, głosząc: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Czy ci z domu Israela, tego domu przekory, nie powiedzieli do ciebie: Cóż to robisz?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 mówi Pan, WIEKUISTY: To brzemię dotyczy przywódcy, który jest w Jeruszalaim, oraz wszystkich z domu Israela, którzy są pośród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Ja jestem dla was przepowiednią; jak ja uczyniłem – tak im się stanie; pójdą na wygnanie, w niewolę!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przywódca, który jest pośród nich, kiedy wyjdzie w ciemności, też będzie dźwigał na ramieniu. Przebiją mur, aby przez niego przenieść. I zasłoni swoje oblicze, ponieważ własnym okiem nie może zobaczyć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Rozciągnę nad nim Moją sieć, więc będzie schwytany w Moich sidłach; i przyprowadzę go do Babelu, do ziemi kasdejskiej; jednak jej nie zobaczy, i tam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rozproszę na wszystkie wiatry każdego, kto będzie w jego otoczeniu jego obronę i wszystkie jego lotne hufce; a za nimi obudzę miecz.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WIEKUISTY, gdy rozproszę ich między narody oraz rozmiotę po ziemiach.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mieczu, głodzie i morze, zostawię z nich tylko nieliczną garstkę, aby opowiadali o wszystkich swoich obmierzłościach pomiędzy narodami, do których przyjdą i poznali, że Ja jestem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 drżeniem spożywaj swój chleb, a twą wodę pij w strapieniu i trwodze.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Oświadczysz ludowi tej ziemi: Tak mówi Pan, WIEKUISTY, o mieszkańcach Jeruszalaim w israelskim kraju: Swój chleb będą spożywać w strapieniu, a swoją wodę w przerażeniu; ich ziemia opustoszeje ze swych dostatków, z powodu bezprawia wszystkich w niej zamieszkałych.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które są teraz zaludnione – będą spustoszone, a kraj zamieni się w step; więc poznacie, że Ja jestem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Co to jest u was za przysłowie na ziemi israelskiej, że się mówi: Przedłużają się dni, a nikłym się okazuje każde widzenie?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im oświadcz: Tak mówi Pan, WIEKUISTY: Usunę to przysłowie i w Israelu nie będą go nadal powtarzali. Lecz tak im oświadcz: Zbliżają się dni i słowo każdego widzenia!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pośród domu Israela nie będzie już żadnego, błahego widzenia, ani też bałamutnej przepowiedni.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Ja, WIEKUISTY będę mówił; zatem jakiekolwiek słowo wypowiem, to ono się spełni i więcej nie odwlecze. Ponieważ za waszych dni, domu przekory, wypowiem słowo i je spełnię mówi Pan, WIEKUISTY!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Oto dom Israela uważa, że widzenie, które ten widzi na wiele dni się odwlecze; że on prorokuje o dalekich czasach.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im oświadcz: Tak mówi Pan, WIEKUISTY: Nie odwlecze się już żadne z Moich słów. Jakiekolwiek słowo wypowiem – to się spełni! Tak mówi Pan, WIEKUISTY.</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Zwiastuj przeciw prorokom Israela, którzy prorokują i oświadcz tym, co prorokują z własnego serca: Słuchajcie słowa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Biada tym nikczemnym prorokom, którzy idą za swoim własnym duchem oraz za tym, czego w istocie nie widzieli.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Israelu! Twoi prorocy są jak szakale wśród ruin!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stanęliście przy wyłomach, ani nie naprawiliście muru wokoło domu Israela, by się mógł ostać w boju, w dzień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 marność oraz kłamliwą przepowiednię ci, co głosili: „Orzeczenie WIEKUISTEGO”, bo przecież WIEKUISTY ich nie posłał; a oni jeszcze czekali na spełnienie się tego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widzieliście marnego widzenia oraz nie wypowiadaliście kłamliwej przepowiedni, a jednak głosiliście: „Orzeczenie WIEKUISTEGO”? A przecież Ja nie mówiłem.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Pan, WIEKUISTY: Ponieważ głosiliście marność, a widzieliście kłamstwo, dlatego Ja jestem przeciw wam – oświadcza Pan,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ręka spocznie na prorokach; tych, którzy widzą marność i przepowiadają kłamstwo. Nie będzie ich w zborze Mojego ludu, nie będą zapisani w poczet domu Israela oraz do ziemi israelskiej nie wejdą – tak poznacie, że Ja jestem Pan,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dlatego, że łudzili Mój lud, głosząc – pokój, choć nie ma pokoju; a gdzie budował mur, tam oni go tynkiem smarowali.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tym, co nakładają tynk, że się zapadnie! Przyjdzie ulewny deszcz, spuszczę padające bryły gradu, albo zerwie się gwałtowny wicher!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kiedy mur się zapadnie, czy do was nie powiedzą: Gdzie jest teraz ten tynk, którym smarowaliście?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w Mym oburzeniu wyprowadzę gwałtowny wicher, w Moim gniewie przyjdzie ulewny deszcz, a bryły gradu w zapalczywości – w celu doszczętnego zniszczenia!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Rozwalę mur, który obrzuciliście tynkiem, zrównam go z ziemią, by się ukazał jego fundament. Runie oraz zginiecie pośród niego, i poznacie, że Ja jestem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końca spełnię Me oburzenie nad murem oraz nad tymi, którzy go obrzucali tynkiem, i wam powiem: Nie ma muru i nie ma tych, co go smarowali.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wy, prorocy Israela, którzy prorokujecie o Jeruszalaim'ie i zwiastujecie mu widzenia pokoju, kiedy pokoju nie ma – mówi Pan,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zwróć swoje oblicze do cór twojego ludu, co prorokują z własnego serca, i o nich zwiastuj.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znieważać Mnie u Mojego ludu dla kilku garści jęczmienia i kilku okruszyn chleba, uśmiercając te dusze, co nie powinny umierać, a podtrzymując dusze, co nie powinny żyć. Okłamujecie Mój lud, który słucha kłamstwa.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Ja przeciw waszym przewiązkom, którymi usidlacie dusze, jak gdyby były ptactwem. Zerwę je z waszych ramion oraz wyzwolę dusze, którym stawiacie sidła; te dusze, które są dla was ptactwem.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Zerwę także wasze zarzutki oraz wybawię Mój lud z waszych rąk, aby nadal nie byli łupem w waszej ręce; i poznacie, że Ja jestem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kłamliwie dręczyłyście serce sprawiedliwego, kiedy Ja nie chciałem go dręczyć; wzmacniałyście ręce niegodziwego, aby się nie nawrócił ze swojej niecnej drogi, i przez to mógł życie zachować.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zobaczycie więcej marności oraz wróżb nie będziecie wróżyć; wybawię Mój lud z waszej ręki i poznacie, że Ja jestem WIEKUISTY.</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przybyli do mnie mężowie ze starszyzny Israela oraz przede mną usiedli.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Ci mężowie przytulili do serca swe bałwany, a podnietę swej winy postawili przed swoje oblicze. Czy, rzeczywiście, miałbym dać się przez nich wybadać?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pomów z nimi oraz im oświadcz: Tak mówi Pan, WIEKUISTY: Ktokolwiek z domu Israela przyjął do serca swe bałwany, a podnietę swej winy postawił przed swoje oblicze i przyszedł do proroka – Ja, WIEKUISTY, sam odpowiem temu, co przyszedł z mnóstwem swoich bałwanów;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ująć dom Israela za serca, które ode Mnie odstąpiły, z powodu wszystkich swoich bałwanów.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domowi Israela: Tak mówi Pan, WIEKUISTY: Nawróćcie się! Odstąpcie od waszych bałwanów i odwróćcie wasze oblicze od wszystkich waszych obmierzłości!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odstąpi ode Mnie z domu Israela i z cudzoziemców, co przebywają w Israelu a przytuli do serca swe bałwany i przed oblicze postawi podnietę swojej winy; oraz przybędzie do proroka, by Mnie przez niego wybadać – Ja, WIEKUISTY, sam mu odpowiem w Mojej postaci.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zwrócę Moje oblicze przeciw takiemu człowiekowi, zniweczę go, więc będzie znamieniem i przysłowiem. Wytracę go spośród Mojego ludu, więc poznacie, że Ja jestem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prorok, gdyby dał się skusić i wypowiedział słowo, to Ja, WIEKUISTY, zmyliłem tego proroka – wyciągnę na niego Moją rękę oraz zgładzę go spośród Mojego israelskiego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poniosą swoją winę. Jaką będzie kaźń badającego, taką będzie i kaźń proroka.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nadal nie odpadał ode Mnie dom Israela oraz nadal nie kazili się wszelkimi swoimi postępkami; lecz byli dla Mnie narodem, a Ja ich Bogiem – mówi Pan,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Gdyby przede Mną zgrzeszyła jakaś ziemia, dopuszczając się przeniewierstwa, a Ja wyciągnę przeciw niej Moją rękę, by złamać jej podporę chleba i nasłać na nią głód, aby wytępić z niej ludzi i zwierzęta;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pośród niej znajdowali się ci trzej mężowie: Noach, Daniel i Ijob – to oni, przez swoją sprawiedliwość, ocaliliby tylko swoje dusze, mówi Pan,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 owej ziemi puszczę dzikie zwierzęta, aby ją wyludniły i zamieniła się w pustkowie, z powodu braku przechodnia oraz tych dzikich zwierząt;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owi trzej mężowie pośród niej – Ja jestem żywy, mówi Pan, WIEKUISTY – nie zdołaliby ocalić ani synów, ani też córek, lecz ocaleli tylko sami; zaś ziemia zamieni się w pustkowie.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przyprowadzę miecz na tą ziemię i powiem: Niech miecz przeciągnie przez tą ziemię! I wytępię z niej ludzi, i zwierzęta.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byliby pośród niej owi trzej mężowie – Ja jestem żywy, mówi Pan, WIEKUISTY nie zdołaliby ocalić ani synów, ani też córek, lecz ocaleli tylko sami.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gdybym zesłał mór na tą ziemię oraz we krwi wylał Me oburzenie, by wytępić z niej ludzi i zwierzęta;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Noach, Daniel i Ijob byliby pośród niej – Ja jestem żywy, mówi Pan, WIEKUISTY nie zdołaliby ocalić ani syna, ani też córki; lecz sami, przez swoją sprawiedliwość, ocaliliby swoją duszę.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tak mówi Pan, WIEKUISTY: Tym bardziej to pewne, bo zsyłam na Jeruszalaim Moje cztery, okrutne kaźnie: Miecz, głód, dzikie zwierzęta i mór, by wytępić z niej ludzi i zwierzęta!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 pozostaną w niej ocaleni, synowie i córki, którzy będą uprowadzeni; oto do was wyjdą, abyście zobaczyli ich postępki i sprawy, i pocieszyli się po klęsce jaką sprowadziłem na Jeruszalaim; po tym wszystkim, co na nią sprowadziłem.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was pocieszą, gdy zobaczycie ich postępki i sprawy, oraz gdy zrozumiecie, że to wszystko, co z nią zrobiłem, nie bez powodu uczyniłem – mówi Pan, WIEKUISTY.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Czym się wyróżnia drzewo winorośli od każdego innego drzewa; ta latorośl, co się znajduje między drzewami lasu?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bierze się z tego drzewa aby wyrabiać narzędzia? Czy wybiera się z niego kołek, by na nim zawiesić jakieś naczynie?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daje się je na pastwę ognia! Ale gdy ogień strawi oba końce oraz nadpali się jego środek, czy przyda się jeszcze na narzędzie?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kiedy było jeszcze całe, nie dało się urobić na narzędzie; a teraz, gdy strawił je ogień, ponieważ się nadpaliło, czy da się urobić na narzędzie?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Jak drzewo winorośli jest między leśnym drzewem, które przeznaczyłem na pastwę ognia – tak uczynię i mieszkańcom Jeruszalaim.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przeciw niej Me oblicze – z jednego ognia wyszli, a strawi ich drugi ogień. A gdy skieruję przeciw wam Me oblicze, poznacie, że Ja jestem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Obrócę ziemię w pustkowie, ponieważ dopuścili się przeniewierstwa – mówi Pan, WIEKUISTY.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Oznajmisz Jeruszalaim jej obmierzłości!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Tak mówi Pan, WIEKUISTY, do Jeruszalaim: Pochodzenie oraz twój ród jest z ziemi Kanaanejczyka; twoim ojcem jest Emorejczyk, a matką Chittejka.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narodzenie było takie: W dniu, w którym cię zrodzono, nie odcięto twej pępowiny, nie obmyto cię wodą w celu oczyszczenia, nie natarto cię solą, ani nie owinięto cię w pieluchy.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nie zlitowało się nad tobą, by ci uczynić jedną z tych rzeczy oraz zmiłować się nad tobą. Tak porzucono cię na otwartym polu, brzydząc się twoim życiem w dzień, w którym cię zrodzono.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Przechodziłem wtedy obok ciebie i cię ujrzałem, broczącą w twojej krwi. I powiedziałem do ciebie: Żyj w twojej krwi! Tak powiedziałem do ciebie: Żyj w twojej krwi!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cię mnóstwem jak polną roślinność! Tak się rozwinęłaś, podrosłaś i doszłaś do najpyszniejszej urody; odęły się twoje piersi oraz urosły twoje włosy – ale wciąż jeszcze byłaś obnażona i goła.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przechodząc obok ciebie i cię widząc, że oto twój czas – czas rozkoszy, rozpostarłem nad tobą skraj Mojego płaszcza oraz nakryłem twą nagość. Przysiągłem ci, wszedłem z tobą w Przymierze i stałaś się Moją – mówi Pan,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Umyłem cię wodą, spłukałem z ciebie twą krewi namaściłem cię olejkiem.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Przybrałem cię we wzorzyste tkaniny, obułem borsuczą skórą, opasałem bisiorem oraz okryłem cię jedwabiem.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Przystroiłem cię też w klejnoty, na twe ręce włożyłem naramienniki i złoty łańcuch na twoją szyję.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Włożyłem kolczyk do twego nosa, nausznice na twoje uszy i wspaniałą koronę na głowę.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przystroiłaś się w złoto i srebro, a na twą odzież składały się: Bisior, jedwab oraz wzorzyste tkaniny. Spożywałaś przednią mąkę, miód oraz oliwę. Niezmiernie wypiękniałaś i stałaś się godną królestwa.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twa sława rozeszła się między narodami, z powodu twojego piękna; bo byłaś pełną na skutek przepychu, który roztoczyłem nad tobą – mówi Pan,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zaufałaś twojej piękności i kaziłaś się, pewna twej sławy; trwoniłaś to twoją rozpustą z każdym przechodniem niechaj służy każdemu!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Wzięłaś ze swoich szat i urządziłaś sobie pstre wyżyny, i na nich się kaziłaś czego nigdy nie bywało oraz być nie powinno!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wzięłaś swoje wspaniałe klejnoty ze złota oraz Mojego srebra, którym cię obdarzyłem, uczyniłaś sobie wizerunki młodych mężczyzn i z nimi się kaziłaś.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Wzięłaś też twoje wzorzyste szaty oraz je przyodziałaś, i kładłaś przed nie Moje kadzidło i olejek.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Mą żywność, którą ci dałem – przednią mąkę, oliwę i miód, którymi cię karmiłem – kładłaś przed nie na wdzięczny zapach. Tak się działo – mówi Pan,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Brałaś twych synów i twe córki, których Mi urodziłaś i zarzynałaś je, im na żer. Czyżby ci jeszcze było mało tej twojej rozpusty,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i Me dzieci zarzynałaś oraz ofiarowałaś, przeprowadzając je dla nich przez ogień?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tych wszystkich twoich obmierzłościach oraz sprośnościach, nie pamiętałaś dni twojej młodości, gdy byłaś obnażona i ogołocona; gdyś leżała brocząca w swojej krwi.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 tej całej twej niecności, stało się, że Pan, WIEKUISTY, mówi: Biada ci, biada!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budowałaś sobie wzniesienia i urządzałaś sobie wyżyny na każdym placu.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Pobudowałaś sobie wyżyny na każdym rozstaju drogi. Uczyniłaś odrażającą swą piękność, rozkładając nogi przed każdym przechodniem, i w ten sposób mnożyłaś swoją sprośność.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Mnie jątrzyć, kaziłaś się z synami Micraimu – twoimi sąsiadami, którzy mają rozrosłe ciało mnożąc twoją rozpustę.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wyciągnąłem Mą rękę przeciw tobie oraz uszczupliłem twój powszedni chleb; wydałem cię na wolę twych nieprzyjaciół, pelisztyńskich córek, które się wstydziły twojej sprośnej drogi.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Kaziłaś się z synami Aszuru, gdyż byłaś nienasyconą; kaziłaś się z nimi – ale jeszcze nie mogłaś się nasycić.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Rozwinęłaś swoją rozpustę ku kramarskiej ziemi, ku Kasdejczykom – jednak i tam się nie nasyciłaś.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tkliwe było twoje serduszko – mówi Pan, WIEKUISTY, kiedy to wszystko czyniłaś, tak jak to robi kobieta wszeteczna, samowolna!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Budując twoje wzniesienia na każdym rozstaju drogi i urządzając twe wyżyny na każdym placu, nie byłaś nawet jak ladacznica, która się targuje o zapłatę.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wszeteczna kobieto, która jesteś podległa swojemu mężowi, a brałaś od cudzych!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ladacznicom dają upominki – ale to ty dawałaś swoje upominki wszystkim twym zalotnikom, oraz się okupywałaś, aby na wszeteczeństwa z tobą, z zewnątrz do ciebie przychodzili.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u ciebie działo, na odwrót niż u innych kobiet, ponieważ ty się zalecałaś a do ciebie się nie zalecano; i ty dawałaś zapłatę – a tobie nie dawano zapłaty; więc działo się na odwrót.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ladacznico, posłuchaj słowa WIEKUISTEGO!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Dlatego, że się przelewał twój kocioł, a w twoich wszeteczeństwach z zalotnikami i ze wszystkimi twymi obmierzłymi bałwanami została odkryta twoja nagość; odpowiednio do krwi twoich dzieci, które im ofiarowałaś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zgromadzę wszystkich twych zalotników, dla których byłaś rozkoszą, oraz wszystkich, do których się mizdrzyłaś, wraz ze wszystkimi, którymi gardziłaś; zgromadzę ich przeciwko tobie i wobec nich odkryję twą nagość, więc zobaczą całą twoją nagość.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sądził według prawa cudzołożnic i morderców; w rozjątrzeniu i żarliwości podam cię na krwawą śmierć.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cię w ich ręce; więc rozwalą twoje wzniesienia, zburzą twoje wyżyny, zwloką z ciebie twe szaty, zabiorą twoje wspaniałe klejnoty i zostawią cię obnażoną oraz ogołoconą.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Przyprowadzą na ciebie gromadę; będą rzucali na ciebie kamieniami oraz rozpłatają cię swoimi mieczami.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domy popalą ogniem oraz na oczach licznych niewiast spełnią nad tobą sądy. Położę koniec twojemu wszeteczeństwu i nie będziesz więcej dawała zapłaty.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ten sposób ukoję na tobie Mój gniew i odstąpi od ciebie Ma żarliwość – wtedy ochłonę i nie będę się więcej gniewał.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dlatego, że nie pamiętałaś dni twojej młodości oraz Mnie jątrzyłaś tym wszystkim – oto i Ja obrócę twe czyny na twoją głowę mówi Pan, WIEKUISTY! Bo czyż nie spełniłaś najwyższej sprośności, obok wszystkich twych obmierzłości?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każdy, kto używa przypowieści, powtórzy o tobie to przysłowie, mówiąc: Jaka matka, taka córka!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córką twej matki, która się zapierała męża i swoich dzieci; jesteś siostrą swych sióstr, które także się zapierały mężów i swoich dzieci. Waszą matką była Chittejka, a ojcem Emorejczyk!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twoją większą siostrą jest Samaria, co osiadła po twojej lewej stronie ona wraz ze swoimi córkami; a mniejszą od ciebie siostrą, która osiadła po twojej prawej stronie, jest Sedom wraz ze swoimi córkami.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chodziłaś ich drogami, ani nie czyniłaś według ich obmierzłości; niewiele brakowało, a bardziej byś się popsuła niż one, na wszystkich twoich drogach.</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żywy – mówi Pan, WIEKUISTY; Sedom, ta twoja siostra, ona wraz ze swoimi córkami nigdy nie uczyniła tego, co ty czyniłaś wraz ze swoimi córkami!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oto była wina Sedomu – twojej siostry: W pysze, w obfitości chleba i niewzruszonej pewności, żyła wraz ze swoimi córkami – lecz nie wspierała ręki żebrzącego oraz biednego.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Zhardziały oraz spełniały obmierzłości przed Mym obliczem; więc je zgładziłem, kiedy to zobaczyłem.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Szomronnie dopuścił się ani połowy twych grzechów; bo spełniłaś więcej obmierzłości niż tamte oraz usprawiedliwiałaś twoje siostry wszystkimi twymi obmierzłościami, które spełniałaś.</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ty ponieś swą hańbę, którą się wsławiłaś za twą siostrą; wskutek twoich grzechów, które spełniałaś wstrętniej niż one – to one okazały się sprawiedliwsze od ciebie. Więc ty się zawstydź oraz ponieś swą hańbę, ponieważ usprawiedliwiałaś twoje siostry.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do poprzedniego stanu ich wygnańców wygnańców Sedomu i jej córek, także wygnańców Szomronu i jej córek; oraz przywrócę twych wygnańców, którzy są pośród nich.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dźwigała swoją hańbę oraz wstydziła się za wszystko, co czyniłaś – tym ich pocieszając.</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twoje siostry: Sedom i jej córki, powrócą do poprzedniego swego stanu; także Szomron wraz z jej córkami powróci do poprzedniego swego stanu; i ty też, wraz z twoimi córkami, powrócicie do poprzedniego waszego stanu.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Sedom, twoja siostra, w dobie twej pychy nie była baśnią w twych ustach?</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zanim się objawiła twoja niecność, to ty byłaś pośmiewiskiem dla córek Aramu i córek pelisztyńskich, które ci zewsząd urągały.</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Musisz ponieść Twą sprośność i twą wstrętność powiada WIEKUISTY.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Pan, WIEKUISTY: Gdy zrobię z tobą tak, jak uczyniłaś; ty, co wzgardziłaś przysięgą łamiąc Przymierze,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z tobą, zawarte za dni twojej młodości, oraz ustanowię z tobą Wieczne Przymierze.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wspomnisz twoje postępki i się powstydzisz. Przygarniesz twoje starsze siostry do młodszych od ciebie, gdy ci je oddam za córki; choć nie z mocy twojego przymierza.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ustanowię Moje Przymierze z tobą i poznasz, że Ja jestem WIEKUISTY.</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 wspomniała oraz się zawstydziła, i ze wstydu nie mogła otworzyć ust, gdy ci wybaczę wszystko, co czyniłaś – mówi Pan, WIEKUISTY.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Ułożysz zagadkę i wygłosisz przypowieść domowi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Tak mówi Pan, WIEKUISTY: Przyleciał do Libanu wielki orzeł o potężnych skrzydłach, długich lotkach i pełnym upierzeniu, który ma pstre barwy, oraz zabrał puszyste igliwie cedru.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Zerwał najwyższą z jego odrośli, uniósł ją do kupieckiej ziemi i zasadził w mieście kramarzy.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jeden ze szczepów kraju i zasadził go na urodzajnym polu; przyprowadził go nad obfite wody oraz zasadził jak wierzbę.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się rozrósł i stał się bujnym krzewem winnym, chociaż niskiego porostu. Miał swe pędy kierować ku ziemi i pod sobą rozwijać swe korzenie. Tak stał się winoroślą, nabrał włókien oraz roztoczył gałązki.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był jeszcze inny, wielki orzeł, o potężnych skrzydłach oraz obfitym upierzeniu. I oto ta winorośl naginała swoje korzenie ku niemu; w jego stronę roztoczyła swe latorośle, by on ją bardziej zwilżał niż grządki jej sadu.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była zasadzona na żyznym polu, nad obfitymi wodami, by puszczała gałązki i przynosiła owoc; aby się stała wspaniałym, winnym krzewem.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oświadczysz: Tak mówi Pan, WIEKUISTY: Czy to się dobrze skończy? Czy tamten nie wyrwie jej korzeni, a jej owocu nie odetnie, by zwiądł; czy nie poschną jej wszystkie, świeże łodygi, co wyrosły? Zaprawdę, nie nadejdzie z potężnym ramieniem i licznym ludem, by ją unieść od jej korzeni.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zasadzona latorośl; ale czy dobrze skończy? Ledwie dotknie ją wschodni wicher, musi doszczętnie zwiędnąć; tak, na tych samych grządkach, na których rosła, musi zwiędnąć.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domowi przekory: Czy nie zrozumieliście co to znaczy? Oświadcz: Oto do Jeruszalaim nadciągnął król Babelu, zabrał króla oraz jego przywódców i uprowadził ich do siebie, do Babelu.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wziął jednego z królewskiego rodu, zawarł z nim umowę i związał przysięgą; lecz zabrał możnych owej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królestwo stało się uniżone, aby się dumnie nie wynosiło i strzegąc z nim umowy, mogło się ostać.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się zbuntował przeciw niemu; wysyłał swych posłów do Micraimu, aby dano mu konie i mnóstwo ludzi. Czy to się dobrze skończy? Czy ujdzie ten, który coś podobnego uczynił? Kto zrywa umowę, czy miałby ujść?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Żywy – mówi Pan, WIEKUISTY, że u niego, w samym Babelu, zginie w siedzibie tego króla, który go władcą uczynił; którego przysięgą wzgardził i z którym zerwał umowę.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wojnie, kiedy usypią wały oraz zbudują szańce, by zgładzić wiele dusz, faraon nie będzie z nim współdziałał, ani z wielkim wojskiem, ani z licznym tłumem.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wzgardził przysięgą oraz zerwał umowę – a przecież podał swą dłoń, i następnie to wszystko uczynił. Nie może on ujść!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Jakom żywy – na jego głowę obrócę Mą przysięgę, którą wzgardził i Me Przymierze, które zerwał.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Rozciągnę na niego Moją sieć i będzie schwytany w Moje sidła. Zaprowadzę go do Babelu i tam się z nim rozprawię z powodu jego przeniewierstwa, którym Mi się sprzeniewierzył.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polegną od miecza wszyscy jego doborowi, we wszystkich jego hufcach; zaś pozostali będą rozproszeni na wszystkie wiatry. I poznacie, że Ja, WIEKUISTY, to wypowiedziałem.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Ja wezmę jedną latorośl z puszystej iglicy wysokiego cedru i ją zasadzę. Zerwę młodą latorośl z najwyższej jego odrośli i ją wszczepię na wysokiej, i wyniosłej górze.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Wszczepię ją na wyniosłej górze israelskiej, więc puści gałązki, wyda owoce, stanie się wspaniałym cedrem i zagnieździ się pod nim wszelkie ptactwo różnorakiego upierzenia; będą się gnieździć pod cieniem jego gałęzi.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 polne drzewa poznają, że Ja, WIEKUISTY, poniżyłem wysokie drzewo a wywyższyłem niskie; wysuszyłem świeże drzewo – a rozwinąłem drzewo uschłe. Ja, WIEKUISTY, to wypowiedziałem i spełnię.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to do was przyszło, że na ziemi israelskiej posługujecie się taką przypowieścią: Ojcowie spożywali cierpkie jagody, a zęby synów tępieją.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żywy – mówi Pan, WIEKUISTY, nie będziecie się nadal posługiwać tą przypowieścią w Israelu!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dusze – one są Moje; tak dusza ojca, jak i dusza syna są Moje; a dusza, która zgrzeszy – ta zginie!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był sprawiedliwym, wykonywał Prawo oraz uczynki sprawiedliwości,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ucztował na górach, nie podnosił swoich oczu ku bałwanom domu Israela, żony swego bliźniego nie kaził i do odosobnionej kobiety się nie zbliżał;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nikogo nie gnębił, zastaw za swoją wierzytelność zwracał, nie zagrabiał cudzego, udzielał swojego chleba łaknącemu, a nagiego przyodziewał szatą;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na lichwę nie pożyczał oraz nie pobierał odsetek; gdyby od krzywdy cofał swą rękę oraz rzetelnie spełniał Prawo między człowiekiem a człowiekiem;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postępował według Moich ustaw, przestrzegał Moich sądów oraz działał rzetelnie – jest sprawiedliwym; żyjąc, tak będzie żył – mówi Pan,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spłodził występnego syna, który by krew przelewał i względem kogokolwiek dopuścił się jednej z tych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tego wszystkiego nie czynił, ale ucztował po górach i kaził żonę swego bliźniego;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gnębił biednego i żebrzącego, zagrabiał cudze, nie zwracał zastawu, swoje oczy podnosił ku bałwanom i spełniał obmierzłości;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pożyczał na lichwę oraz pobierał procent – czyż taki miałby żyć? Nie będzie żył! Ponieważ się dopuszczał wszystkich tych obmierzłości – musi zginąć! Ciążą na nim jego krwawe winy!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jeśli by spłodził syna, który widząc wszystkie grzechy swojego ojca, jakich się dopuścił – spojrzał oraz podobnych nie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górach by nie ucztował, a swych oczu nie podnosił ku bałwanom domu Israela, żony bliźniego nie kaził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nikogo nie gnębił; nie brał zastawu, nie zagrabiał cudzego, łaknącemu udzielał swego chleba, a nagiego przyodziewał szatą;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niesprawiedliwego cofał swą rękę, lichwy oraz odsetek nie pobierał, spełniał Moje sądy oraz postępował według Moich ustaw – to on nie zginie za grzechy swojego ojca. Żył, tak będzie 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ojciec, ponieważ wyrządzał krzywdy, od każdego zagrabiał cudze oraz spełniał wśród swoich współplemieńców to, co jest niedobre – oto on zginął wskutek swojej winy.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powiadacie: Czemu syn ma nie ponosić winy ojca? Przecież syn spełniał sądy, uczynki sprawiedliwości, przestrzegał wszystkich Moich ustaw oraz je wykonywał. Będzie żył, tak będzie żył!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dusza, która zgrzeszy – ta zginie. Syn nie poniesie winy ojca, gdyż będzie na nim sprawiedliwość sprawiedliwego; zaś niegodziwość będzie na niegodziwym!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niegodziwy odwróci się od wszystkich swoich grzechów, których się dopuszczał, będzie przestrzegał wszystkich Moich ustaw oraz spełniał sąd i uczynki sprawiedliwości – będzie żył, nie zginie!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mu pamiętane żadne jego występki, których się dopuścił; a z powodu czynów sprawiedliwości, które pełnił – będzie żył!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miał pragnąć śmierci niegodziwego? – mówi Pan, WIEKUISTY. Raczej by się odwrócił od swoich dróg i żył.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sprawiedliwy odwrócił się od swojej sprawiedliwości oraz pełnił bezprawie, czyniąc według wszystkich obmierzłości, których dopuszczał się niegodziwy – czy on może żyć? Otóż, nie będą wspomniane żadne czyny sprawiedliwości, które pełnił, na skutek odstępstwa, którym się sprzeniewierzył oraz na skutek grzechu, którym zgrzeszył; w ich efekcie musi zginąć!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jednak powiadacie: Niepoprawna jest droga Pana – to posłuchajcie wy, z domu Israela: Czy Moja droga jest niepoprawna? Czy raczej wasze drogi są niepoprawne?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sprawiedliwy odwrócił się od swych czynów sprawiedliwości i pełniąc bezprawie, przez to zginął – zginie na skutek bezprawia, którego się dopuścił.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niegodziwy odwrócił się od swojej niegodziwości, której się dopuścił, a pełnił sąd oraz sprawiedliwość – on zachowa swą duszę przy życiu.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spojrzał i odwrócił się od wszystkich występków, których się dopuszczał – będzie żył, tak będzie żył, nie zginie!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dom Israela powiada: Niepoprawną jest droga Pana! Domu Israela! Czyż Moje drogi są niepoprawne! Czy raczej wasze drogi są niepoprawne?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będę was sądził, domu Israela, każdego według jego dróg – mówi Pan, WIEKUISTY. Nawróćcie się i odwróćcie od wszystkich waszych występków; niech nie będą dla was podnietą grzechu.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Odrzućcie od siebie wszystkie wasze występki, którymi wykroczyliście, a uczyńcie sobie nowe serce oraz nowego ducha. Dlaczego macie ginąć, domu Israela?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pragnę śmierci tego, co umiera – mówi Pan, WIEKUISTY. Nawróćcie się i żyjcie!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podniesiesz żałobną pieśń nad przywódcami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Jaką lwicą była twoja matka; wylegiwała się między lwami, swe szczenięta wychowywała między lwami.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odchowała jedno ze swoich szczeniąt, więc stał się młodym lwem. Nauczył się chwytać zdobycz oraz pożerał ludzi.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zwołano przeciwko niemu ludy i został pojmany w ich wędzidła. W tych wędzidłach sprowadziły go do ziemi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widząc, że się opóźnia jej nadzieja, lwica wzięła inne ze swoich szczeniąt oraz ustanowiła je młodym lwem.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Przechadzał się między lwami i stał się młodym lwem. Nauczył się chwytać zdobycz oraz pożerał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Nawiedził ich bezbronne krainy oraz burzył ich miasta. Zatem przed głośnym jego rykiem spustoszała i ziemia, i to, co ją napełnia.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osaczyły go ludy z okolicznych krain, po czym rozciągnęły na niego swoje sidła; tak został pojmany w ich wędzidła.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wędzidłach osadziły go w klatce oraz go sprowadziły do króla Babelu; zaprowadziły go do jednej z twierdz, by jego głos nie rozlegał się nadal po górach israelskich.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twej młodości, twoja matka była jak winna latorośl; zasadzona nad wodą, płodna i rozłożysta wskutek obfitych wód.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też silne pręty na buławy władców, a jej wzrost wybujał aż między chmury. Z daleka była widziana na skutek swojego wzrostu oraz mnóstwa swoich gałązek.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została wyrwaną w rozjątrzeniu, rzuconą na ziemię, a wschodni wicher wysuszył jej owoc. Zostały obłamane i wysuszone jej silne pręty, strawił ją ogień.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zasadzono ją na pustyni, na spieczonej oraz spragnionej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ogień z jednego pręta jej gałązek oraz pochłonął jej owoc; tak, że na niej nie ma już silnego pręta na władczą buławę. To jest żałobne porównanie, a będzie żałobną pieśnią.</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roku, piątego miesiąca, dziesiątego dnia tego miesiąca, stało się, że przybyli do mnie mężowie ze starszyzny Israela, by wybadać WIEKUISTEGO; zatem usiedli przed mym obliczem.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Oświadczysz starszym Israela i im powiesz: Tak mówi Pan, WIEKUISTY: Czy przychodzicie, by Mnie wybadać? Ja jestem żywy, nie pozwolę się wam wybadać – mówi Pan,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się z nimi spierać, jeśli chcesz się prawować, synu człowieka – oznajmij im obmierzłości 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oświadcz: Tak mówi Pan, WIEKUISTY: W dniu, w którym wybrałem Israela, podniosłem Moją rękę domowi rodu Jakóba i im się objawiłem w ziemi Micraim. Podniosłem ku nim Moją rękę ze słowami: Ja jestem WIEKUISTY, wasz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podniosłem ku nim Moją rękę, aby ich wyprowadzić z ziemi Micraim – do ziemi, którą dla nich upatrzyłem; ziemi, co opływa mlekiem i miodem. Ona jest klejnotem w porównaniu ze wszystkimi ziemiami.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nich powiedziałem: Każdy niech odrzuci ohydy swoich oczu; nie kalajcie się bałwanami Micraimu! Ja, WIEKUISTY, jestem waszym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byli wobec Mnie przekorni oraz wzbraniali się Mnie słuchać; nikt nie odrzucił ohyd swoich oczu i nie odszedł od bałwanów Micraimu. Zatem chciałem wylać na nich Me oburzenie oraz spełnić nad nimi Mój gniew pośród ziemi Micraimu.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tego nie uczyniłem z uwagi na Moje Imię, by nie zostało zniesławione przed oczyma narodów, między którymi byli, i przed których oczyma im się objawiłem, aby ich wyprowadzić z ziemi Micraim.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wyprowadziłem ich z ziemi Micraim oraz zaprowadziłem ich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dałem im Moje ustawy, oznajmiłem im Moje sądy, które ma pełnić człowiek, aby w nich 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im też moje szabaty, aby były znakiem pomiędzy Mną – a nimi; by wiedziano, że Ja, WIEKUISTY, ich uświęcam.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z domu Israela, na pustyni byli przekorni względem Mnie; nie postępowali według Moich ustaw i wzgardzili Moimi sądami, które ma pełnić człowiek, aby w nich żył; zaś Moje szabaty bardzo znieważyli. Więc umyśliłem wylać na nich Me oburzenie na pustyni, by ich doszczętnie zgładzić.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to dla Mojego Imienia, by nie zostało zniesławiane przed oczyma narodów, przed którymi ich wyprowadziłem.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 pustyni podniosłem im Moją rękę, że ich nie wprowadzę do ziemi opływającej mlekiem i miodem, którą im oddałem. To ona jest klejnotem w porównaniu ze wszystkimi ziemiami.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wzgardzili Moimi sądami, nie postępowali według Moich ustaw oraz znieważali Moje szabaty; ich serce szło za swoimi bałwanami.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Moje oko ulitowało się nad nimi, by ich nie zgubić; więc na pustyni doszczętnie ich nie zgładziłem.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pustyni powiedziałem do ich synów: Nie postępujcie według ustaw waszych ojców oraz nie przestrzegacie ich sądów; nie kalajcie się ich bałwanami.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wasz Bóg! Chodźcie według Moich ustaw, przestrzegajcie Moich sądów i je spełniajcie.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Święćcie także Moje szabaty, by były znakiem miedzy Mną – a wami; aby wiedziano, że Ja jestem WIEKUISTY, wasz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także synowie byli Mi przekorni; nie postępowali według Moich ustaw; nie przestrzegali Moich sądów, które ma pełnić człowiek, aby w nich żył; a Moje szabaty znieważali. Zatem chciałem wylać na nich Me oburzenie, by Mój gniew spełnić nad nimi na pustyni.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cofnąłem Moją rękę. Uczyniłem to dla Mojego Imienia, by nie zostało zniesławione przed oczyma narodów, przed którymi ich wyprowadziłem.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na pustyni podniosłem im Moja rękę, chcąc ich rzucić między narody oraz rozproszyć po ziemiach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wykonywali Moich sądów, wzgardzili Moimi ustawami, Moje szabaty znieważali, a ich oczy kierowały się za bałwanami swoich ojców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Ja dałem im nie łagodne ustawy i sądy, w których nie będą żyć.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kazić samych siebie przez ich ofiary – bo wszystko otwierające łono przeprowadzili przez ogień – bym ich zniweczył, oraz by poznali, że Ja jestem WIEKUISTY.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Dlatego oświadczysz domowi Israela i im powiesz: Tak mówi Pan, WIEKUISTY: Wasi ojcowie tym jeszcze Mi bluźnili, dopuszczając się względem Mnie przeniewierstwa: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ich wprowadziłem do ziemi, co do której podniosłem Moją rękę, że im ją oddam – wtedy upatrywali sobie każde wysokie wzgórze i każde cieniste drzewo, zarzynali tam swoje dary oraz tam składali oburzające swe ofiary. Tam roztaczali swój przyjemny zapach i tam rozlewali swe zalewki.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im mówiłem czym jest wyżyna – że to sprośne miejsce do którego idziecie jednak jej imię nazywają wyżyną aż po dzisiejszy dzień.</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oświadczysz domowi Israela: Tak mówi Pan, WIEKUISTY: Czy chcecie się kalać drogą waszych ojców i sprośnie się uganiać za ich ohydami?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przez składanie waszych darów i przeprowadzanie waszych dzieci przez ogień, kalacie się wobec wszystkich waszych bałwanów aż po dzisiejszy dzień. Więc Ja miałbym się wam dać wybadać, domu Israela?! Ja jestem żywy – mówi Pan, WIEKUISTY, zatem nie dam się wam wybadać.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 co powstało w waszej myśli – nigdy nie nastąpi! Powiadacie: Będziemy jak inne narody, jak plemiona ziemi, które służą drzewu i kamieniom.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żywy – mówi Pan, WIEKUISTY, zatem będę nad wami panował przemożną ręką, wyciągniętym ramieniem oraz wylanym oburzeniem!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przemożną ręką, wyciągniętym ramieniem oraz wylanym oburzeniem, wyprowadzę was spośród ludów i zgromadzę was spośród ziem, gdzie będziecie rozproszeni.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tych ludów zaprowadzę was na pustynię i tam się z wami rozprawię twarzą w twarz.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rozprawiłem z waszymi ojcami na pustyni ziemi Micraim – tak też się rozprawie z wami, mówi Pan, WIEKUISTY.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Przeprowadzę was pod pasterskim kosturem oraz przyprowadzę was pod wędzidło Przymierza.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Wydzielę spośród was tych przekornych, którzy ode Mnie odstąpili; wyprowadzę ich z ziemi ich pobytu, ale do ziemi Israela żaden nie wejdzie, byście poznali, że Ja jestem WIEKUISTY.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 domu Israela! Tak mówi Pan, WIEKUISTY: Idźcie, służcie każdy swoim bałwanom! Ale w końcu, zaprawdę, to Mnie usłuchacie; nie będziecie nadal poniewierać Moim świętym Imieniem, tak darami, jak i waszymi bałwanami.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cały dom Israela będzie Mi służył na Mojej świętej górze, na wyniosłej górze israelskiej – cały, który będzie w tej ziemi. Tam miłościwie ich przyjmę, tam zażądam waszych danin oraz pierwocin waszych darów, wraz ze wszystkimi waszymi świętościami.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was przyjmę przy wdzięcznej woni, kiedy was wyprowadzę spośród ludów oraz zgromadzę z ziem, w których jesteście rozproszeni; i na oczach narodów będę w was uświęcony.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poznacie, że Ja jestem WIEKUISTY, kiedy was przyprowadzę do israelskiej ziemi; do owej ziemi, co do której podniosłem Moją rękę, aby ją oddać waszym ojcom.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wspomnicie na wasze drogi oraz na wasze postępki, którymi się kalaliście; więc obmierzniecie sami sobie z powodu wszystkich waszych niecności, które spełnialiście.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poznacie, że Ja jestem WIEKUISTY, kiedy wam tak uczynię dla Mojego Imienia; nie według waszych niecnych dróg i zdrożnych waszych postępków, domu Israela! – mówi Pan, WIEKUISTY.</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Zwróć swe oblicze na drogę ku południu oraz rozlewaj mowę o ziemi południa; prorokuj o lesie południowego pola.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lasowi południa: Posłuchaj słowa WIEKUISTEGO! Tak mówi Pan, WIEKUISTY: Oto rozniecę wśród ciebie ogień, więc strawi w tobie każde świeże drzewo i każde uschłe drzewo; gorejący płomień nie wygaśnie i spłoną w nim wszystkie twarze, od południa – do północy.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ciało ujrzy, że Ja, WIEKUISTY, go rozżarzyłem; bo nie wygaśnie.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powiedziałem: Biada, Panie, WIEKUISTY! Bo oni o mnie mówią: Czyż on nie prawi jedynie samych przypowieści?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doszło mnie słowo WIEKUISTEGO, głosząc: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Zwróć swoje oblicze ku Jeruszalaim oraz rozlewaj swą mowę o miejscach świętych; prorokuj o ziemi israelskiej.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ziemi israelskiej: Tak mówi WIEKUISTY: Oto Ja przeciw tobie! Dobędę Mojego miecza z jego pochew oraz wytępię spośród ciebie niesprawiedliwych i bezbożnych!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dlatego, że chcę wytępić spośród ciebie niesprawiedliwych i bezbożnych, niech Mój miecz wyjdzie z swoich pochew przeciw wszelkiej cielesnej naturze, od południa aż do północy.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wszelka cielesna natura pozna, że Ja, WIEKUISTY, wydobyłem Mój miecz z jego pochew; gdyż więcej się nie cofnie.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zawodź, jak gdyby łamały się twoje biodra; w rozgoryczeniu zajęcz przed ich oczyma!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ci powiedzą: Dlaczego tak zawodzisz? Wtedy oświadcz: Z powodu wieści, co nadchodzi; na którą roztopi się każde serce, omdleją wszystkie ręce, zamroczy się wszelki duch, a wszystkie kolana rozpłyną się niby woda. Oto nadejdzie i się spełni! – mówi Pan,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Prorokuj oraz oświadcz: Tak powiedział WIEKUISTY: Wołaj: Miecz, wyostrzony miecz został też wygładzony!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Wyostrzony by sprawił rzeź, wygładzony aby lśnił blaskiem! Wobec tego, czy mamy się cieszyć? To rózga dla Mojego syna, która lekceważy każde drzewo!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Oddano go do wygładzenia, aby go można ująć pięścią; ten miecz jest wyostrzony i wygładzony, aby go podać w rękę zabójcy.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 oraz utyskuj, synu człowieka, bo on nadchodzi na Mój lud, przeciwko wszystkim przywódcom Israela! Będą oni rzuceni pod miecz wraz z Moim ludem; dlatego uderz się w biodro!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 jest wypróbowany. Więc co? Czy rózga ma się sama powstrzymać? Tego nie będzie – mówi Pan, WIEKUISTY.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 synu człowieka, prorokuj i uderz dłonią w dłoń, bowiem miecz przyjdzie po raz drugi i trzeci; to miecz zabójstwa, miecz wielkiego zabójstwa, który ich osaczy;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potruchlały serca oraz mnożyły się klęski. Na wszystkie ich bramy położę grozę miecza, który cały jest zamieniony w błyskawicę i wyostrzony w celu rzezi.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się na prawo, uderzaj w lewo, dokądkolwiek jest przeznaczone twoje ostrze!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Ja uderzę dłonią w dłoń, by uciszyć Me oburzenie; Ja, WIEKUISTY to wypowiedziałem!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nakreśl sobie na tafli dwie drogi, po których może nadciągnąć miecz króla Babelu; obie mają wyjść z jednej ziemi. I wyryjesz drogowskaz – wyryjesz go na początku drogi do każdego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Nakreśl drogę po której może nadciągnąć miecz aż do Rabba, synów Ammonu i do Judy, do obwarowanego Jeruszalaim.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król Babelu już stoi na rozdrożu, by na początku tych dwóch dróg, wróżyć sobie według wyroczni; potrząsa strzały, radzi się domowych bożków, bada wątrobę.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prawicę pada wyrocznia – Jeruszalaim; aby szykować tarany, przełomem robić otwory, podnieść okrzyki przy bojowych trąbach, tarany skierować przeciw bramom, usypywać wały oraz budować wieże.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jest w ich oczach jakby fałszywa wyrocznia, bo mają przysięgi nad przysięgami; to właśnie przypomina o ich winie, aby zostali pojmani.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 Pan, WIEKUISTY: Ponieważ w pamięci wracacie do waszej winy, przez wyjaśnianie waszych występków – dlatego uwidaczniają się wasze grzechy we wszystkich waszych sprawach. Ponieważ tak się przypominacie – dlatego tą ręką będziecie pojmani.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tobie, zniesławiony niegodziwcze, przywódco israelski, którego pora nadchodzi w czasie ostatecznej kaźni;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Precz z zawojem, zrzucić koronę, to wszystko nie zostanie już takim! Niskie wywyższyć, a wysokie poniżyć!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ruinę, w ruinę, zamienię ją w ruinę; i nawet to się już nie utrzyma, dopóki nie przyjdzie Ten, któremu to się należy; Jemu ją oddam!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ty, synu człowieka, prorokuj i oświadcz: Tak mówi Pan, WIEKUISTY, o synach Ammonu oraz o ich urąganiu. Powiesz: Miecz, wydobyty jest miecz i wygładzony na rzeź, by pożerał, aby się lśnił;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ogłaszają ci kłamstwo, w czasie gdy wróżą ci fałsz, by cię przyłączyć do przebitych szyj niegodziwców, których dzień nadszedł w czas ostatecznej kaźni.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 miał się cofnąć do swoich pochew? Będę cię sądził w miejscu na którym zostałeś zrodzony, na ziemi z której pochodzisz.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na ciebie Me oburzenie, tchnę nad tobą ogień Mojego rozjątrzenia; poddam cię w moc zdziczałych ludzi, knujących twoje zniszczenie.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na pastwę ognia; twoja krew nie zostanie wśród ziemi. Nie będziesz więcej wspomniana, bowiem Ja, WIEKUISTY, to wypowiedziałem.</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człowieka, czy chcesz skarcić, czy chcesz skarcić to krwiożercze miasto? Więc mu objaw wszystkie jego obmierzłości.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WIEKUISTY, do miasta, co wylało u siebie krew, aby się zbliżył jego czas; które robiło u siebie bałwany, by się skalać: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twoją krew, którą wylałeś, popadłeś w winę i skalałeś się zrobionymi bałwanami. Przybliżyłeś twe dni i doszedłeś do kresu twoich lat. Dlatego dam cię na pohańbienie narodom oraz na pośmiewisko wszystkim ziemiom.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Bliscy oraz dalecy będą ci urągali; tobie, sławnemu ze skażenia oraz pełnemu tumultu.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przywódcy israelscy każdy u ciebie używał swego ramienia, aby przelewać krew.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ciebie lekceważono ojca i matkę; pośród ciebie popełniano bezprawia w stosunku do cudzoziemców; wśród ciebie krzywdzono sierotę i wdowę!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Gardziłeś Moimi świętościami oraz znieważałeś Moje szabaty.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ciebie krążyli oszczercy, aby wylewać krew; u ciebie ucztowano na wyżynach i wśród ciebie krzewiono rozpustę.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ciebie odkrywano srom ojca i wśród ciebie gwałcono odosobnioną niewiastę.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popełniał obmierzłości z żoną bliźniego, drugi kaził sprośnością swą synową, a jeszcze inny gwałcił wśród ciebie swoją siostrę, córkę swojego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ciebie przyjmowano datki, aby przelewać krew; brałeś odsetki i lichwę, obdzierałeś wyzyskiem twoich bliźnich, a o Mnie zapomniałeś – mówi Pan,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oto załamałem ręce wobec tej grabieży, której się dopuszczałeś, i wobec krwi, która się pośród ciebie lała.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twoja odwaga wytrzyma i czy twe ręce podołają w dniach, w których się z tobą rozprawię? Ja, WIEKUISTY, to wypowiedziałem, i Ja to spełnię.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cię między narody, rozmiotę cię po ziemiach i do szczętu zniosę wśród ciebie twą nieczystość!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oczach ludów sam przez siebie będziesz poniżony, i poznasz, że Ja jestem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Dom Israela zamienił Mi się w rudę; wszyscy oni są w piecu: Miedzią, cyną, żelazem i ołowiem; stali się rudą srebra.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Ponieważ wszyscy zmieniliście się w rudę – oto dlatego Ja was wrzucę do wnętrza Jeruszalaim'u,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wrzuca do wnętrza pieca: Srebro, miedź, żelazo, ołów i cynę, aby rozżarzyć nad tym ogień i je stopić. Tak zrzucę także was w gniewie i Moim oburzeniu, strącę was oraz roztopię.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Zbiorę was i dmuchnę nad wami ogniem Mojego rozjątrzenia, tak, że się stopicie w jej środku.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się topi w piecu srebro – roztopicie się w jej wnętrzu i poznacie, że Ja, WIEKUISTY, wylałem nad wami Me oburzenie.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jej, synu człowieka: Ty jesteś nieoczyszczoną ziemią, nie zroszoną w dzień rozjątrzenia.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Grasuje w niej szajka proroków, niczym huczący lew, co rozszarpuje swą zdobycz; pożerają dusze i mienie, zabierają kosztowności i mnożą pośród niej wdowy.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kapłani gwałcą Me Prawo i znieważają Moje świętości; nie czynią rozdziału między świętym, a powszednim; nie uczą różnicy pomiędzy czystym, a nieczystym; od Mych szabatów odwracają swe oczy, tak, że jestem wśród nich zelżony.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Wewnątrz niej panowie – niby wilki, co rozszarpują zdobycz; gotowi przelewać krew oraz zagubić dusze, by tylko zdobyć zysk.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 prorocy smarują na tym tylko tynk, zwiastując kłamstwo, wróżąc fałsz, głosząc: Tak mówi WIEKUISTY – gdy WIEKUISTY nie powiedział.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lud pospolity dopuszcza się zdzierstwa oraz zagrabia łupy; gnębią biednego, żebrzącego i bezprawnie ograbiają cudzoziemca.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Szukałem pośród nich męża, który by dźwignął mur i na wyłomie, stanął przed Mym obliczem za tą ziemią, bym jej nie zburzył – lecz nie znalazłem.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wyleję nad nimi Me rozjątrzenie; zniweczę ich ogniem Mojego oburzenia, a ich postępki zwalę na ich głowę! – mówi Pan, WIEKUISTY.</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Dwie niewiasty były córkami jednej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kaziły się w Micraim, kaziły się w swojej młodości; tam miętoszono ich piersi i tam pieszczono ich dziewicze łono.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imię to: Ohola – starsza, oraz Oholiba – jej siostra. Te stały się Moimi i urodziły synów oraz córki. Ich imiona to: Szomron był Oholą, a Jeruszalaim Oholibą.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Ohola i przy Mnie się kaziła; zapałała namiętnością do swoich zalotników, pobliskich Asyryjczyków.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przystrojonych w błękit, do namiestników i satrapów – samych nadobnych młodzieńców, do rycerzy harcujących na rumakach.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nim skierowała swe sprośne żądze, a wszyscy byli doborowymi synami Aszuru. Przez wszystkich też się skaziła, pałając namiętnością; przez wszystkie ich bożyszcza.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porzuciła swojej rozpusty z Micraim, gdy się przy niej bawili w jej młodości, pieszcząc jej dziewicze łono i na nią wylewając swoją sprośną żądzę.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wydałem ją w moc jej zalotników; w moc synów Aszuru, ku którym pałała żądzą.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odkryli jej srom, zabrali jej synów i córki, zaś ją zamordowali mieczem. Tak stała się pamiątką u kobiet, kiedy spełnili nad nią sądy.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choć to widziała jej siostra Oholiba – okazała jeszcze obrzydliwszą namiętność niż ona, oraz rozpustę większą od rozpusty swej siostry.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Zapałała żądzą ku synom Aszuru, ku pobliskim namiestnikom i satrapom, przybranym w ozdobny strój; ku rycerzom harcującym na rumakach, samym nadobnym młodzieńcom.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widziałem, że i ona została skalana; obie chodziły po jednej drodze.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ona oddawała się jeszcze większej rozpuście; a gdy ujrzała wyrytych na murze mężów, malowane czerwienią wizerunki Kasdejczyków,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przepasanych pasami u swoich bioder, ze zwisającymi z głów turbanami; wszyscy na podobieństwo trzeciaków w postaci synów Babelu, których Kasdym jest rodzinną ziemią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widok swoich oczu zapałała ku nim żądzą oraz wysłała do nich posłów, do Kasdym.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niej przybyli synowie Babelu, mając na celu łoże pieszczot i skalali ją swoją rozpustą, bowiem się nimi kaziła. Jednak, z przesytem, odwróciła się od nich jej dusza.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tak ujawniła swą rozpustę oraz odkryła swój srom – Moja dusza odwróciła się od niej ze wstrętem. Podobnie jak ze wstrętem odwróciła się Moja dusza od jej siostry.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ona dalej mnożyła swą rozpustę, przypominając sobie dni swojej młodości, gdy kaziła się w ziemi Micraim.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Pałała żądzą do jego lubieżników, których ciało przypomina ciało osłów, a ich wytrysk jest podobny do wytrysku źrebców.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Zwracałaś się ku wszeteczeństwu twej młodości, kiedy oni, w Micraim, pieścili twoje piersi, z powodu łona twej młodości.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Oholibo, tak mówi Pan, WIEKUISTY: Oto pobudzę przeciw tobie twych zalotników i zewsząd ich na ciebie sprowadzę; tych, od których z przesytem odwróciła się twoja dusza.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Babelu i wszystkich Kasdejczyków, z Pekod, Szoa i Koa; a wraz z nimi wszystkich synów Aszuru, samych nadobnych młodzieńców, namiestników oraz satrapów, trzeciaków i znamienitych, tych wszystkich harcujących na rumakach.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Przyciągną przeciwko tobie z gromadą wozów, broni i zbiorowiskiem plemion; wokół ustawią się przeciw tobie z puklerzami, tarczami i w hełmach. Powierzę im sąd, zatem będą cię sądzić według swoich sądów.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przeciwko tobie Mą żarliwość, więc postąpią z tobą w zapalczywości; utną ci nos i uszy, a twoja pozostałość zginie od miecza. Zabiorą synów i twoje córki, a twój ostatek będzie strawiony w ogniu.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Zwloką z ciebie twe szaty i zabiorą twoje wspaniałe klejnoty.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Usunę z ciebie twą sprośność, a także twoją rozpustę z ziemi Micrejczyków, abyś już ku nim nie podnosiła swoich oczu i więcej nie wspominała o Micraimie.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WIEKUISTY: Oto wydam cię w moc tych, których nienawidzisz; w moc tych, od których z przesytem odwróciła się twoja dusza.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postąpią z tobą z zawziętością, zabiorą cały twój dorobek i zostawią cię obnażoną oraz ogołoconą. Odkryje się srom twej rozpusty, twoja sprośność i twoje wszeteczeństwo.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cię spotka, ponieważ zalecałaś się do narodów i zbrudziłaś się ich bożyszczami.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Chodziłaś po drodze twojej siostry, dlatego oddam jej kielich w twoje ręce.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Wychylisz kielich twej siostry, głęboki oraz szeroki, który obejmie wiele; staniesz się pośmiewiskiem oraz urągowiskiem.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pełna upojenia i utrapienia; kielich twej siostry – Szomronu, jest kielichem przerażenia oraz zdrętwienia.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Wychylisz go i wysączysz; pogryziesz jego skorupy, a swoje piersi rozszarpiesz. Bowiem Ja to wypowiedziałem – mówi Pan, WIEKUISTY.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Ponieważ o Mnie zapomniałaś oraz rzuciłaś Mnie za siebie – dlatego nieś swoją sprośność i twoje wszeteczeństwo.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do mnie powiedział: Synu człowieka! Jeśli chcesz się rozprawić z Oholą i Oholibą, oznajmij im ich obmierzłości.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dopuszczały się przeniewierstwa, a na ich ręce krew; ze swoimi bożyszczami dopuszczały się cudzołóstwa, a nadto, dla nich na żer, przez ogień przeprowadzały synów, których Mi zrodziły.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to Mi uczyniły: Owego dnia splugawiły Moją Świątynię oraz znieważyły Moje szabaty.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zarżnęły tych synów dla swoich bożyszcz, tego samego dnia przybyły do Mej Świątyni, by ją znieważyć; tak oto robiły we wnętrzu Mojej Świątyni!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Posyłały także do mężów, którzy przybyli z daleka. Przybywali, gdy wysłano do nich posła. To dla nich się kąpałaś, barwiłaś oczy oraz stroiłaś się klejnotami!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Usiadłaś na drogocennym łożu, przed którym nakryty był stół; a na nim postawiłaś kadzidło oraz Moje olejki.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rozlegała się u niej wrzawa rozbawionego tłumu. A obok tych mężów, z masy ludów, sprowadzono także opojów z pustyni. Ci włożyli im naramienniki na ramiona, a na ich głowy wspaniałe korony.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powiedziałem: U tej zwiędłej, jeszcze dzieje się wszeteczeństwo! Właśnie teraz rozniesie się jej rozpusta – i tak się stało.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niej wchodzili tak, jak się wchodzi do nierządnicy; tak wchodzili do Oholi i Oholiby – kobiet wszetecznych.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prawi mężowie, oni ją będą sądzić na podstawie prawa wiarołomnych i według prawa morderczyń; bowiem są wiarołomne, a na ich ręce jest krew.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WIEKUISTY: Sprowadzę na nie zgromadzenie; poddam je na męki i na grabież.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 zgromadzenie obrzuci je kamieniami i rozsiecze je swoimi mieczami; wymordują ich synów i córki, a domy ich spalą ogniem.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usunę sprośność z tej ziemi, a wszystkie niewiasty wezmą sobie z tego przykład i nie uczynią według waszej sprośności.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 was zwalę waszą sprośność i poniesiecie grzechy wraz ze swoimi bożyszczami; i poznacie, żem Ja, Pan, WIEKUISTY.</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Dziewiątego roku, dziesiątego miesiąca, dziesiątego dnia tego miesiąca,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Zapiszesz sobie nazwę tego dnia, właśnie tego dnia! Bo tego dnia natarł król Babelu na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ułożysz przypowieść dla tego domu przekory, mówiąc im: Tak mówi Pan, WIEKUISTY: Przystaw, przystaw ten kocioł, oraz nalej do niego wody.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Włóż do niego należące do niego połacie, każdą wyborową połać – udziec i łopatkę; napełnij go najlepszymi kośćmi.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je z wyboru owiec i ułożysz pod nim stos z kości; daj zakipieć jego wrzątkowi, by się ugotowały, a w nim także jego kości.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tak mówi Pan, WIEKUISTY: Biada miastu krwawej winy! Kotłowi na którym siedzi jego rdza; z którego rdza nie ustąpiła! Wyjmij z niego połać po połaci, i nie będzie rzucany o nią los.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jego przelana krew jeszcze jest w jego wnętrzu; na nagą skałę ją wytoczyło, bowiem nie wylewano jej na ziemię, aby ją przykrył proch.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Zostawiłem jego krew na nagiej skale, aby wzbudzić żarliwość, by wywrzeć straszną pomstę i by nigdy nie była przykrytą.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Biada miastu krwawej winy! Tak, Ja ten stos uczynię wielkim.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Nagromadź drzewa, rozpal ogień, ugotuj mięso, mieszaj polewkę i niechaj prażą się kości!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 zostaw go pustym na jego węglach, by rozżarzył się jego kruszec i w nim roztopiła się jego nieczystość; aby została strawioną jego rdza.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Wyczerpał usiłowania, nie chciała z niego ustąpić jego wielka rdza, ta jego rdza cuchnąca.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Chciałem cię oczyścić z twego sprośnego skażenia lecz się nie oczyściłaś; zatem się nie oczyścisz z twojego skażenia, dopóki nie ukoję na tobie Mojego oburzenia.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to wypowiedziałem; nadchodzi, i to spełnię; nie przepuszczę, nie oszczędzę, ani nie pożałuję. Osądzę cię według twoich dróg oraz twych spraw – mówi Pan,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Oto uderzeniem zabieram od ciebie rozkosz twoich oczu; jednak się nie uskarżaj, ani nie płacz, i niech nie płynie twoja łza.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Wzdychaj w milczeniu i nie urządzaj żałoby, jak po umarłym. Nawiąż na siebie twój turban, a twe sandały ubierz na twoje nogi; i nie otulaj się aż po brodę, ani niczyjej stypy nie spożywaj.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 rana mówiłem to ludowi – wieczorem zmarła mi moja żona. Zatem nazajutrz uczyniłem tak, jak było mi polecone.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 do mnie powiedział: Czy nam nie wytłumaczysz, co to ma dla nas znaczyć, że ty tak postępujesz?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im odpowiedziałem: Doszło do mnie słowo WIEKUISTEGO, głosząc: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domowi Israela: Tak mówi Pan, WIEKUISTY: Oto znieważę Moją Świątynię; wyniosą waszą obronę, rozkosz waszych oczu i ukochanie waszej duszy; a synowie i wasze córki, które tam zostawiliście polegną od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uczyńcie, jak ja uczyniłem; nie otulicie się po brodę i nie spożyjecie niczyjej stypy.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Zachowacie turbany na waszych głowach i sandały na waszych nogach; nie będziecie się uskarżali, ani płakali; uschniecie w waszych winach i będziecie jęczeli, jeden wobec drugiego.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Jechezkiel będzie dla was wskazówką; jak on czynił – tak i wy uczynicie, gdy się spełni; i poznacie, że Ja jestem Pan, WIEKUISTY.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ciebie, synu człowieka, w czasie, w którym zabiorę im ich obronę, ich okazałą chlubę, rozkosz ich oczu oraz tęsknotę ich duszy, a także ich synów i córek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przybędą do ciebie niedobitki, by ogłosić to twoim uszom.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wraz z tymi niedobitkami, otworzą się twoje usta; będziesz mówił i nie zostaniesz więcej niemym. Będziesz dla nich przepowiednią, i poznają, że Ja jestem WIEKUISTY.</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Zwróć swoje oblicze ku synom Ammonu i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Ammonu: Słuchajcie słowa Pana, WIEKUISTEGO! Tak mówi Pan, WIEKUISTY: Dlatego, że wykrzykujesz nad Moją Świątynią: Hejże, hej ponieważ została znieważona i spustoszona, oraz nad ziemią Israela i tymi z domu Judy ponieważ poszli w niewolę;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podam cię w dziedzictwo synom Wschodu, aby w tobie urządzili swe koczowiska oraz w tobie pobudowali swe osady; oni będą spożywać twoje płody i oni będą wypijać twoje mleko.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Rabbę na pole dla wielbłądów, a ziemię synów Ammonu na legowisko dla trzód; i poznacie, że Ja jestem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WIEKUISTY: Ponieważ klaskałeś w dłoń, tupałeś nogą i z całą pogardą duszy radowałeś się nad ziemią Israela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wyciągnę przeciwko tobie Moją rękę, wydam cię na łup narodom, wytracę cię spośród ludów i zgładzę spośród krajów. Wytępię cię, abyś poznał, że Ja jestem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Ponieważ Moab wraz z Seirem wołał: Oto teraz dom Judy jest jak wszystkie narody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wyłamię górską ścianę Moabu i będzie pozbawiony miast, swoich miast aż do krańca; piękna kraju: Beth Jeszymoth, Baal Meon i Kirjathaim.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Oddam go w dziedzictwo synom Wschodu, wraz z ziemią synów Ammonu, aby pomiędzy narodami już więcej nie wspominano o synach Ammonu.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spełnię sądy nad Moabem, by poznali, że Ja jestem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Ponieważ Edom mściwie postępował względem domu Judy i ciężko zawinili mszcząc się nad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Wyciągnę Moją rękę przeciwko Edomowi oraz wytępię spośród niego, od człowieka – do bydlęcia; zamienię go w pustkowie; od Themanudo Dedan polegną od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Ręką Mojego israelskiego ludu, spełnię Moją pomstę nad Edomem; a postąpi z Edomem według Mojego gniewu i oburzenia; zatem oni poznają Moją pomstę – mówi Pan,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Ponieważ Pelisztini mściwie postępowali aż do zguby, mszcząc się zawzięcie oraz z pogardą w duszy z powodu wiecznej nienawiści;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wyciągnę Moją rękę przeciwko Pelisztinom oraz wytępię Kretów; wytracę szczątek nad pobrzeżem morza.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Srogimi karami spełnię nad nimi wielkie pomsty; i poznają, że Ja jestem WIEKUISTY, gdy spełnię nad nimi Moją pomstę.</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Jedenastego roku, pierwszego dnia miesiąca, stało się, że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Ponieważ Cor wykrzykiwał nad Jeruszalaim: Hejże! Do mnie się zwróciła skruszona brama ludów; więc ja się wzbogacę tą zburzoną!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Ja przeciwko tobie, Corze! Sprowadzę na ciebie liczne narody, tak jak morze wyprowadza swoje fale.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Zniszczą mury Coru i zburzą jego wieże. Zmiotę z jego powierzchni nawet ziemię i zamienię go w nagi głaz.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miejscem suszenia sieci w środku morza, bo Ja, Pan, to zapowiedziałem – mówi WIEKUISTY. Pójdzie on na łup dla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lądzie jego córy będą pobite mieczem, by poznały, że Ja jestem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Pan, WIEKUISTY: Oto od północy przyprowadzę przeciw Corowi Nabukadnecara – króla Babelu, króla królów; z końmi, wozami, jezdnymi, czeredą i licznym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lądzie pobije mieczem twe córy, rozłoży przeciwko tobie baszty oraz pod dachem z tarcz usypie przeciw tobie wał.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 na twoje mury uderzenia taranów oraz zburzy swoim żelazem twoje wieże.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mnóstwa jego rumaków – pokryje cię ich kurzawa; od zgiełku konnicy, kół i wozów zadrżą twe mury, gdy wkroczy w twoje bramy, jak się wkracza do zdobytego miasta.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Kopytami swoich rumaków stratuje wszystkie ulice, twój lud pobije mieczem, a twoje potężne kolumny runą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Złupią twe skarby, zrabują twoje towary, zburzą twe mury, rozwalą domy twojej rozkoszy; a kamienie, drzewo i twój gruz wrzucą w głębiny morza.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Uciszę zgiełk twoich pieśni i przestanie już się rozlegać brzęk twoich lutni.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cię w nagi głaz; zostaniesz jako miejsce do rozkładania sieci; nie będziesz już odbudowany! Bo Ja, WIEKUISTY, to zapowiedziałem – mówi Pan,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do Coru Pan, WIEKUISTY: Zaprawdę, czyż nie zadrżą wybrzeża od łomotu twego upadku – gdy będą jęczeć ranni, gdy pośród ciebie okrutnie będą mordować?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wszyscy książęta pomorza zejdą ze swoich stolic; złożą z siebie swe płaszcze oraz zdejmą swoje wzorzyste szaty. Przyodzieją się lękiem, siądą na ziemi, oraz wzdrygając się bez przerwy, będą z twego powodu przerażeni.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Podniosą nad tobą pieśń żałobną, mówiąc o tobie: O, jak zginąłeś, ty, grodzie ludny i sławny pośród mórz! Bowiem był sławny na morzu, zarówno on, jak i jego mieszkańcy, szerzący postrach wśród wszystkich jego sąsiadów.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 dzień twojego upadku drżą wybrzeża; nad twoim końcem trwożą się wyspy morza.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WIEKUISTY: Gdy uczynię cię opustoszałym miastem, jak już niezamieszkane miasta; kiedy wyprowadzę na ciebie toń i pokryją cię wielkie wody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strącę cię do tych, co zstąpili do grobu, do ludu przebrzmiałego od wieków. I wśród tych, co zstąpili do grobu, pośród odwiecznych ruin, osadzę cię w podziemnej krainie, abyś już więcej nie panował i nie roztaczał chwały w krainie zbiorowości.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tobą nagły koniec i cię nie będzie. Będą cię szukali, ale przez wieki nie znajdą – mówi Pan, WIEKUISTY.</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podniesiesz żałobną pieśń nad Corem.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do Coru: Tobie, który osiadłeś nad portami morza, który prowadzisz handel z narodami aż do licznych wybrzeży, tak mówi Pan, WIEKUISTY: Corze, ty mniemałeś: Ja jestem skończonej piękności!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sercu mórz są twoje burty, a twoi budowniczowie udoskonalili twą piękność.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cyprysów Seniru pobudowali wszystkie twoje piętra; wzięli cedry z Libanu, aby na tobie wznieść maszt.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wiosła zrobili z dębów Baszanu, a twój pokład urobili z kości słoniowej i bukszpanu z kittejskich wybrzeży.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wzorzystego bisioru z Micraimu był twój żagiel, aby ci służył za flagę; błękit oraz purpura z wybrzeży Eliszy stanowiła twój dach okrętu.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Cydonu i Arwadu służyli ci jako majtkowie; a twoi mistrzowie, Corze, którzy są pośród ciebie, oni byli twoimi sternikami.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Starszyzna Gebalu oraz jego mistrzowie byli wśród ciebie tymi, co naprawiali twe uszkodzenia; przebywały u ciebie wszystkie okręty morza i ich majtkowie, by prowadzić twój wymienny handel.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Paras, Lud i Putsłużyły w twych szeregach, jako twoi wojownicy; wśród ciebie zawieszali tarcze i przyłbice; to oni przydawali ci blasku.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Arwadu, jak twoje własne wojsko, wokół czuwali na twych murach; zapaśnicy stali na twoich wieżach, a swe tarcze zawieszali dokoła na twych murach; to oni udoskonalili twą piękność.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mnóstwa wszelkich dostatków Tarszysz był twoim nabywcą; twój zbyt opłacali srebrem, żelazem, cyną i ołowiem.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Twoimi kupcami bywali: Jawan, Tubal i Meszech; twój towar opłacali duszami niewolników oraz miedzianymi sprzętami.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 domu Togarmy opłacali twój zbyt pociągowymi końmi, rumakami i mułami.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Dedana byli twoimi kramarzami; składami – liczne wybrzeża, którymi rozporządzałeś; oddawali ci jako daninę słoniowe kły i heban.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mnóstwa twoich wyrobów i Aram był twym nabywcą; opłacali twój zbyt granatami, purpurą, wzorzystymi tkaninami, bisiorem, perłami i rubinami.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Twoimi kupcami byli: Juda i ziemia israelska; opłacali twój towar pszenicą z Minnit, słodkim pieczywem, miodem, oliwą oraz balsamem.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obfitości wszelkich dostatków Damesek kupczył z tobą mnóstwem twoich produktów, winem z Chelbonu oraz wełną z Cacharu.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i Jawan opłacały twój zbyt obiegową monetą; wśród zamiennych twoich towarów znajdowały się: kute żelazo, kassja i wonna trzcina.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prowadził z tobą zamienny handel czapkami do konnej jazdy.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 i wszyscy książęta Kedaru – oto nabywcy twoich handlowych składów; kupczyli z tobą jagniętami, baranami oraz kozłami.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z Szeba i z Rama – oto twoi kramarze; opłacali twój towar najprzedniejszymi ze wszelkich wonności oraz złotem i rozmaitymi, drogimi kamieniami.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Kupczyli z tobą: Haran, Kanne i Eden, kramarze z Szeby, Aszuru i Kilmadu.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handlowali z tobą na twoim targowisku: Strojnymi szatami, błękitnymi i wzorzystymi płaszczami, skrzyniami różnobarwnych tkanin, owiniętymi i silnie skręconymi powrozami.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Okręty Tarszyszu stanowiły karawany dla twych towarów; i tak się wzbogaciłeś oraz wielce wsławiłeś pośród mórz.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żeglarze wyprowadzili cię na wielkie wody, lecz wschodni wicher rozbił cię w środku mórz.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twojego upadku runą w środek morza twe bogactwa, twój zbyt, twe towary, majtkowie i twoi sternicy, naprawiacze twoich uszkodzeń oraz wszyscy twoi wojownicy, którzy są w tobie, wraz z całym tłumem żyjącym pośród ciebie.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głośny okrzyk twych sterników zadrżą przyległe okolice.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Zejdą ze swych okrętów wszyscy, którzy trzymają wiosła, majtkowie i wszyscy morscy sternicy; oni zejdą na ląd.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zawodzić nad tobą wielkim głosem, gorzko narzekać, sypać proch na swoje głowy i tarzać się w popiele.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twojego powodu wystrzygą sobie łysiny, opaszą się worami, i w utrapieniu duszy zapłaczą nad tobą gorzką skargą.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swej żałości podniosą nad tobą pieśń żałobną i będą cię opłakiwać: Kto dorównywał Corowi, kto do niego podobny pośród morza?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twój zbyt wychodził z mórz, nasycałeś liczne narody mnóstwem dostatków twych towarów i wzbogacałeś królów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zostałeś porwany z powierzchni mórz – w głębię wody; runęły twoje towary i cały twój tłum wśród ciebie.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twojego powodu przerażeni są wszyscy mieszkańcy wybrzeży, a królowie zasępili oblicze, zdjęci trwogą.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ludów sykają nad tobą kupcy; bo wydarzył się nagły koniec oraz zniknąłeś na wieki.</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Oświadcz księciu Coru: Tak mówi Pan, WIEKUISTY: Ponieważ zhardziało twoje serce i mniemałeś: Ja jestem bogiem; zajmuję boską siedzibę w środku mórz! – a przecież jesteś człowiekiem, a nie bogiem. Mimo tego stawiałeś swoje zamysły jako zamysły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byłeś jakby mądrzejszy niż Dawid; nie sprawiała ci trudności żadna tajemnica.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Mądrością oraz twą roztropnością zdobyłeś sobie dostatki, nabyłeś złota i srebra do twoich skarbców.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Wielką twą pomysłowością i twoim handlem, rozmnożyłeś twoje bogactwa, a z powodu twoich dostatków zhardziało twoje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Ponieważ stawiałeś swoje zamysły jako zamysły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przyprowadzę na ciebie cudzoziemców, najsroższych z narodów. To oni wydobędą swoje miecze na twoją błyszczącą mądrość oraz poniżą twój blask.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Strącą cię w przepaść, zginiesz śmiercią poległych pośród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wtedy rzeczywiście powiesz: Ja jestem bogiem! Czy to powiesz wobec twoich morderców; bo przecież jesteś człowiekiem w mocy twojego siepacza a nie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ręki cudzoziemców zginiesz śmiercią nieobrzezańców, gdyż Ja to zapowiedziałem – mówi Pan,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Podniesiesz pieśń żałobną nad królem Coru i mu oświadczysz: Tak mówi Pan, WIEKUISTY: Ty, co sobą pieczętujesz doskonałość, pełen mądrości i skończonego piękna.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Bawiłeś w Edenie, Bożym ogrodzie; różnorodne, drogie kamienie były twoim przykryciem: Karneol, topaz, jaspis, chryzolit, onyks i beryl, szafir i granat, szmaragd i złoto; w dzień twoich narodzin zostało przygotowane wykończenie – wklęsłości i wypukłości na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byłeś namaszczonym i opiekuńczym cherubem; osadziłem cię na świętej, Boskiej górze; tam się bawiłeś i przechadzałeś pośród gorejących kamieni.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nieskazitelnym na twoich drogach, od dnia, którego zostałeś stworzony – aż znalazła się w tobie niesprawiedliwość.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wielkości twego handlu – twoje wnętrze napełniło się niesprawiedliwością oraz stałeś się grzesznym. Więc spędziłem cię, cherubie opiekuńczy, z Boskiej góry oraz cię usunąłem spośród gorejących kamieni.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zhardziało na skutek twojej piękności; strwoniłeś twoją mądrość na twój blask. Zatem strąciłem cię na ziemię i postawiłem cię w obliczu królów, aby mieli z ciebie widowisko.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Mnóstwem twoich przewinień i nieuczciwym twym handlem zniesławiłeś twoje świątynie; tak wyprowadziłem ogień z twojego łona, a ten cię strawił. Przed oczyma wszystkich, co spoglądali na ciebie – zamieniłem cię w proch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 narodów, którzy cię znali – przerazili się twoim widokiem; wziąłeś nagły koniec oraz zniknąłeś na wieki.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Zwróć swoje oblicze ku Cydonowi oraz prorokuj przeciw niemu.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Tak mówi Pan, WIEKUISTY: Oto Ja przeciw tobie, Cydonie! Wsławię się pośród ciebie, by poznali że Ja jestem WIEKUISTY, gdy spełnię nad nim sądy oraz w nim będę uświęcony.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ze wszystkich stron będzie dobyty miecz przeciw niemu ześlę na niego mór i krew na jego ulice, bo polegnie wśród niego mnóstwo rannych; więc poznają, że Ja jestem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dla domu Israela nie będzie już palącego ciernia i raniącego kolca od wszystkich, którzy ich otaczają i nimi pomiatają, i poznają że Ja jestem Pan, WIEKUISTY.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Gdy zgromadzę dom Israela z narodów, między którymi zostali rozproszeni – wtedy będę wśród nich uświęcony w oczach ludów. I osiądą na swojej ziemi, którą oddałem Mojemu słudze Jakóbowi.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Bezpiecznie na niej zamieszkają, pobudują domy oraz zasadzą winnice; będą mieszkać bezpiecznie w czasie, kiedy spełnię sądy nad wszystkimi, którzy w ich otoczeniu nimi poniewierali, i wtedy poznają, że Ja jestem WIEKUISTY, ich Bóg.</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roku, dziesiątego miesiąca, dwunastego dnia tego miesiąca,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Zwróć swoje oblicze ku faraonowi, królowi Micraimu, i zwiastuj o nim oraz o całym Micraimie.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Przemawiaj i powiedz: Tak mówi Pan, WIEKUISTY: Oto Ja przeciw tobie, faraonie, królu Micraimu; wielki krokodylu, który się wyleguje pośród swoich rzek i powiada: Moja rzeka, ja ją sobie stworzyłem!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twoje czeluście włożę harpun, a do twych łusek przyczepię ryby twoich rzek i wywlokę cię spośród rzek, wraz ze wszystkimi rybami twoich rzek, które uwięzły na twych łuskach.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cię na puszczę; ciebie i wszystkie ryby twych rzek. Legniesz na szczerym polu; nie zbiorą cię, ani nie sprzątną; oddam cię na żer zwierzowi ziemi i ptactwu nieba.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mieszkańcy Micraimu poznają, że Ja jestem WIEKUISTY. Dlatego, że byli tylko podporą z trzciny dla domu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cię ujęli dłonią – zgniotłeś się i rozciąłeś im całe ramię; gdy się na tobie oparli – złamałeś się i zwichnąłeś im całe biodra.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przyprowadzę na ciebie miecz i spośród ciebie wytępię ludzi i bydło.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Micraimu zamieni się w pustkowie i rumowisko; więc poznają, że Ja jestem WIEKUISTY. Dlatego, że mówiłeś: Rzeka jest moja! A Ja ją utworzyłem.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przeciw tobie i przeciw twoim rzekom. Zamienię ziemię Micraim w wielkie rumowisko, w pustkowie, od Migdolu – do Sweneh, i aż do granicy kuszyckiej.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przejdzie po niej ludzka stopa, nie przejdzie po niej stopa bydlęcia, ani nie będzie zamieszkaną przez czterdzieści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ziemię Micraim w pustkowie pomiędzy spustoszonymi ziemiami, a jej miasta, wśród zburzonych miast, zostaną pustymi przez czterdzieści lat. Zaś Micrejczyków rozproszę pomiędzy narodami oraz rozmiotę ich po ziemiach.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tak mówi Pan, WIEKUISTY: Przy końcu czterdziestu lat, znowu zgromadzę Micrejczyków z narodów, gdzie byli rozproszeni.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tych, których zabrali z Micraimu oraz przyprowadzę ich do ziemi Patros, do ich rodzinnej ziemi; i będą tam uniżonym królestwem.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bez znaczenia pośród królestw i już się nie wyniesie ponad inne narody. Uszczuplę ich, aby więcej nie panowali nad narodami.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Micraim nie będzie nadal schronieniem dla domu Israela, które przypomina Mi ich winę, kiedy się na niego oglądają; i poznają, że Ja jestem Pan,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dwudziestego siódmego roku, pierwszego miesiąca, pierwszego dnia tego miesiąca, stało się, że doszło mnie słowo WIEKUISTEGO, głosząc: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Nabukadnecar, król Babelu, obarczył swoje wojsko wielką pracą wokół Coru; każda głowa ołysiała, a każde ramię zostało starte. Lecz za pracę, którą wokoło niego podjął, nie miał zapłaty od Coru ani on, ani jego wojsko.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oddaję Nabukadnecarowi, królowi Babelu, ziemię Micraim, by uprowadził z niej tłumy niewolników, zabrał jej bogactwo, i aby to było zapłatą dla jego wojska.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dla niego, jako nagrodę o którą służył, oddam mu samą ziemię Micraim; gdyż dla Mnie pracowali – mówi Pan,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podźwignę róg domu Israela, a tobie dam pośród nich wolność mowy, by poznali, że Ja jestem WIEKUISTY.</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Prorokuj i oświadcz: Tak mówi Pan, WIEKUISTY: Biadajcie; biada nad owym dniem!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bliski jest ten dzień, tak, bliski jest dzień WIEKUISTEGO! Będzie on dniem pomroki oraz dniem sądu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przeniknie do Micraim i rozpocznie się drżenie w Kusz, kiedy w Micraimie legną ranni, uprowadzą jego tłum niewolników i zostaną zburzone jego posady.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nimi legną wszyscy mieszkańcy: Kusz, Put, Lud i Kub, oraz synowie ziemi Przymierza.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Upadną podpory Micraimu oraz runie jego dumna potęga; polegną w nim od miecza, od Migdolu do Sweneh, mówi Pan,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Opustoszeją wśród spustoszonych ziem, a jego miasta znajdą się pośród zburzonych miast.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WIEKUISTY, kiedy w Micraimie wzniecę ogień oraz zostaną skruszeni wszyscy jego pomocnicy.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od Mojego oblicza wypłyną na łodziach posłowie, by zatrwożyć bezpieczny Kusz; powstanie wśród nich drżenie, takie jak w dzień Micraimu; bowiem oto nadchodzi!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W ten sposób, przez Nabukadnecara, króla Babelu, położę koniec wrzawie Micraimu.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nim jego lud; zostaną sprowadzeni najgroźniejsi z narodów, aby pustoszyć ten kraj. Dobędą swoje miecze przeciwko Micraimowi oraz napełnią ziemię poległymi.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rzeki w suszę, a ziemię zaprzedam w moc niecnych. Ręką barbarzyńców spustoszę kraj i jego pełnię! Ja, WIEKUISTY to wypowiedziałem!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Wytępię też bałwany oraz zniosę bożyszcza z Nof; nie będzie więcej księcia z ziemi Micraim, gdyż w ziemi Micraim wzniecę bojaźń.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Patros, rozniecę ogień w Coan oraz spełnię sądy nad 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Moją zapalczywość na Syn, twierdzę Micraimu, a z No wytępię tłum.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Rozniecę ogień w Micraimie; drżeć i dygotać będzie Syn, No musi być rozwalone, a do Nof wrogowie wtargną w jasny dzień.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Legną od miecza młodzieńcy Awenui Pi–Beset, a one same pójdą w niewolę.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Tachpanches zamroczy się dzień, gdy tam skruszę buławy Micraimu i zostanie z niego usunięta jego wyniosła potęga. Zaś ono samo mrok pokryje, a jego córy pójdą w niewolę.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spełnię sądy nad Micraimem poznają, że Ja jestem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Jedenastego roku, pierwszego miesiąca, siódmego dnia tego miesiąca, stało się, że doszło mnie słowo WIEKUISTEGO, głosząc: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Skruszyłem ramię faraona, króla Micraimu i oto nie zostało obwiązane; nie użyto leków, ani nie założono bandażu, by je opatrzyć, aby się pokrzepiło i mogło chwycić za miecz.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Ja przeciw faraonowi, królowi Micraimu; skruszę jego ramiona, to które jeszcze zdrowe i to co już złamane oraz wytrącę miecz z jego ręki.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Rozmiotę Micrejczyków między narody oraz rozproszę ich po ziemiach.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Pokrzepię ramiona króla Babelu i podam Mój miecz w jego rękę. A skruszę ramiona faraona, więc będzie jęczał, jak jęczą przed nim ranni.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 pokrzepię ramiona króla Babelu, zaś ramiona faraona opadną; by poznano, że Ja jestem WIEKUISTY, gdy Mój miecz podam w rękę króla Babelu i go zwróci przeciwko ziemi Micraim.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rozmiotę Micrejczyków między narody oraz rozproszę ich po ziemiach, by poznali, że Ja jestem WIEKUISTY.</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Jedenastego roku, trzeciego miesiąca, pierwszego dnia tego miesiąca stało się, że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Powiedz faraonowi, królowi Micraimu oraz jego tłumowi: Do kogo byłeś podobny w twojej wielkości?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wysmukły cedr, cedr na Libanie, o pięknych gałęziach, cienistej gęstwinie i wybujałym wzroście, takim, że jego puszyste igliwie sięgało między chmury.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go wypielęgnowały, a toń go wyniosła, roztaczając swe rzeki wokoło jego pnia; a swe kanały prowadziła do wszelkich polnych drzew.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jego wzrost wzbił się nad wszystkie polne drzewa; rozkrzewiły się jego odrośle, a kiedy je rozpostarł, wydłużyły się jego konary z powodu obfitości wód.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gałęziach gnieździło się wszelkie ptactwo nieba, pod jego kanarami rozmnażała się wszelka polna dzicz, a pod jego cieniem zamieszkały wszystkie wielkie narody.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Jaśniał swoją wielkością i długością swoich gałęzi, gdyż jego korzeń leżał przy obfitych wodach.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zaćmiły go cedry, które rosły w Bożym ogrodzie, cyprysy nie dorównywały jego odroślom, a i jawory nie były podobne do jego gałęzi; żadne drzewo, co rosło w Bożym ogrodzie nie dorównywało mu pięknością.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go pięknym przez pełnię jego gałęzi, więc zazdrościły mu wszystkie drzewa Edenu, które były w Bożym ogrodzie.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Ponieważ tak wysoko sięgnął wzrostem i puścił między chmury puszyste swe igliwie – zhardziało jego serce na skutek jego wysokości.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podałem go w rękę mocarza narodów, by z nim okrutnie postąpił; wypędziłem go z powodu jego niegodziwości.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Podcięli go cudzoziemcy, najsrożsi z narodów, oraz go powalili; na górach i we wszystkich dolinach opadły jego gałęzie; we wszystkich parowach ziemi legły połamane jego konary. Spod jego cienia uszły wszystkie narody ziemi oraz go porzuciły.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zwałowisku osiadło wszelkie ptactwo nieba, a na jego gałęziach rozłożył się wszelki, polny zwierz.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nadal żadne drzewa nad wodami nie wywyższały się z powodu swojego wzrostu i nie puszczały między chmury swojego puszystego igliwia; by ich mocarze, żaden z napojonych wodą, nie wspierali się na swojej wysokości. Bo oni wszyscy są przeznaczeni na śmierć, do podziemnej krainy, między synów Adama zstępujących do grobu.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W dniu, w którym zstąpił on do Krainy Umarłych, żałobą nad nim kazałem okryć się toni; zatrzymałem jej strumienie tak, że zostały zatamowane obfite wody; z jego powodu zaćmiłem Liban oraz z jego powodu zanikły wszystkie polne drzewa.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Łomotem jego upadku wstrząsnąłem narodami, gdy go strąciłem do Krainy Umarłych, do leżących w grobie. Zatem w podziemnej krainie pocieszyły się wszystkie drzewa Edenu, wyborowe i najprzedniejsze z Libanu, wszystkie napojone wodą.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nim zstąpiły do Krainy Umarłych, do pobitych mieczem, te, co były jego ramieniem oraz pod jego cieniem osiadły pośród narodów.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zatem, jesteś podobny wspaniałością oraz wielkością pomiędzy drzewami Edenu? A jednak wraz z drzewami Edenu będziesz strącony do podziemnej krainy, legniesz pośród nieobrzezańców, przy pobitych mieczem! Takim będzie faraon oraz cały jego tłum – mówi Pan, WIEKUISTY.</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Dwunastego roku, dwunastego miesiąca, pierwszego dnia tego miesiąca stało się, że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Podnieś żałobną pieśń nad faraonem, królem Micraimu, i mu oświadcz: Młody lwie pomiędzy narodami – zginąłeś! A przecież ty byłeś jak krokodyl w wodach, bujałeś po twoich rzekach i twoimi łapami mąciłeś fale, wzburzając ich strumienie.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Oto przez zbiorowisko licznych narodów rozciągnę na ciebie Mą sieć i wyciągnę cię Moim niewodem.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cię na ląd; zostawię cię w szczerym polu. Dam osiąść na tobie całemu ptactwu nieba oraz nakarmię tobą dzicz całej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Rozrzucę twoje cielsko po górach, a twą padliną napełnię doliny.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Twoją krwią napoję nawodnioną twą ziemię, aż po góry, oraz tobą będą napełnione parowy.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cię zgaszę – zakryję niebiosa oraz zaćmię ich gwiazdy; obłokiem zasłonię słońce, a księżyc nie da świecić swojemu światłu.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ciebie zamroczę wszystkie błyszczące światła na niebie oraz sprowadzę ciemność na twoją ziemię – mówi Pan,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Zasmucę serce licznych ludów, gdy twój pogrom rozniosę pomiędzy narodami; po krajach, których nie znasz.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Przerażę tobą liczne ludy i także dzięki tobie, zadygocą dreszczem ich królowie, kiedy przed ich obliczem będę wywijał Moim mieczem. W dzień twojego upadku będą się ustawicznie trwożyć, każdy o swoje życie.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WIEKUISTY: Dosięgnie cię miecz króla Babelu.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tłum porażę mieczami rycerzy – to wszyscy najsrożsi z narodów; zniweczę dumę Micraimu oraz będzie zgładzony cały jego tłum.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Znad wielkich wód wytracę cały jego dobytek; nie zmąci ich więcej ludzka stopa i nie będą ich mącić bydlęce kopyta.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wyklaruję ich wody, a ich strumienie rozprowadzę jak oliwę – mówi Pan,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ziemię Micraim w pustkowie, więc ziemia będzie opróżniona ze swej pełni, gdy porażę wszystkich w niej zamieszkałych – i poznają, że Ja jestem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pieśń żałobna, by ją śpiewano aby ją śpiewały córy narodów; mają ją śpiewać o Micraimie oraz o całym jego tłumie – mówi Pan,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dwunastego roku, piętnastego dnia tego miesiąca stało się, że doszło mnie słowo WIEKUISTEGO, głosząc: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Biadaj nad tłumem Micraimu i go strąć; jego oraz córy potężnych ludów strąć do podziemnej krainy, do tych, co legli w grobie.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kogo nie byłeś wdzięczniejszy? Zstąp, połóż się przy nieobrzezańcach.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legną pośród pobitych od miecza! On jest wydany na miecz! Ściągnijcie go wraz ze wszystkimi jego tłumami!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nim oraz o jego sojusznikach będą rozprawiać najpotężniejsi mocarze z Krainy Umarłych: Zstąpili, pobici mieczem; legli ci nieobrzezańcy!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Aszur i cały jego tłum, otoczony swymi grobami; wszyscy oni pobici, polegli od miecza.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groby są położone w najgłębszej otchłani, a jego tłum spoczął wokół jego grobowca. Wszyscy, co szerzyli postrach w kraju żyjących polegli od miecza.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wokoło jego grobowca, Elam i cały jego tłum; wszyscy oni pobici, polegli od miecza, i zstąpili jako nieobrzezańcy do podziemnej krainy. Szerzyli swój postrach w kraju żyjących, a teraz muszą ponieść swą hańbę u tych, co legli w grobie.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Dano mu łoże pośród pobitych, razem z całym jego tłumem. Ponieważ szerzyli postrach w kraju żyjących, teraz są otoczeni swoimi grobami; wszyscy oni pobici od miecza, nieobrzezańcy. Tak muszą ponieść swą hańbę u tych, co legli w grobie; ułożono ich pośród pobitych.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Meszech, Tubali cały jego tłum, otoczony swoimi grobami; wszyscy nieobrzezańcy pobici od miecza, ponieważ szerzyli swój postrach w kraju żyjących.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z nieobrzezańców, co polegli, nie spoczęli przy rycerzach, którzy ze swą wojenną bronią legli w grobie, a pod ich głowy położono miecze, by w ten sposób ich zbrodnie przylgnęły do ich kości; ponieważ ci rycerze byli postrachem w kraju żyjących.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ty będziesz skruszony pomiędzy nieobrzezańcami; legniesz od miecza przy pobitych!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Edom, jego królowie oraz wszyscy jego książęta, którzy mimo swojej dzielności zostali złożeni obok pobitych od miecza; muszą spoczywać obok nieobrzezańców, obok tych, co legli w grobie.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wszyscy pomazańcy Północy i wszyscy Cydończycy, którzy w swej grozie zstąpili do pobitych oraz zostali pohańbieni swą dzielnością. Spoczęli przy pobitych od miecza, jako nieobrzezańcy, ponosząc swoją hańbę u tych, co legli w grobie.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ich zobaczy faraon i pocieszy się po całym swym tłumie; gdyż faraon pobity jest przez miecz, a także wszystkie jego hufce – mówi Pan,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puszczę Mój strach na ziemię żyjących, ale on będzie złożony pośród nieobrzezańców, obok pobitych mieczem; faraon i cały jego tłum – mówi Pan, WIEKUISTY.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Oświadcz synom twojego ludu i im powiedz: Gdy sprowadzam na ziemię miecz, a lud tej ziemi wybrał ze swego grona męża i dla siebie ustanowił go stróżem,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ten widzi nadciągający na tą ziemię miecz, uderza w trąbę i ostrzega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ktoś słyszy głos trąby, ale nie zwraca uwagi na przestrogę zatem nadciąga miecz i go usuwa; niech jego krew spadnie na jego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słyszał głos trąby, ale nie zwracał uwagi na przestrogę; dlatego jego krew będzie na nim. A gdyby dał się ostrzec, przecież by ocalił swoje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stróż widział nadciągający miecz, a nie uderzył w trąbę, zatem lud nie był ostrzeżony wtedy nadciąga miecz i usuwa spośród nich kogokolwiek. Oto ten został porwany wskutek swojej winy lecz jego krwi będę poszukiwał z ręki stróża.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synu człowieka, ustanowiłem stróżem na domem Israela, byś słysząc słowo z Mych ust, ostrzegł ich w Moim Imieniu.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powiem do niegodziwca: Niegodziwcze! Poniesiesz śmierć! A ty byś go nie napomniał, aby odwieść niegodziwca od jego drogi – wtedy on, jako niegodziwiec, zginie na skutek swojej winy; lecz jego krwi będę poszukiwał z twej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 synu człowieka, oświadcz domowi Israela: Tak powiadaliście, mówiąc: Ciążą na nas występki i nasze grzechy, więc wskutek nich zanikamy; jakże mamy znów ożyć?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im: Ja jestem żywy, mówi Pan, WIEKUISTY. Czyżbym pragnął śmierci niegodziwego? Raczej by niegodziwy odwrócił się od swej drogi i żył! Nawróćcie się, nawróćcie się od waszych niecnych dróg! Czemu masz ginąć, domu Israela?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powiem o sprawiedliwym: Żyj będzie żył! A on polegając na swojej sprawiedliwości, dopuści się bezprawia – nie będą wspomniane żadne jego uczynki sprawiedliwości, z powodu bezprawia, którego się dopuścił; na skutek tego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powiem do niegodziwca: Poniesiesz śmierć! A on się nawróci ze swego grzechu, pełniąc prawo i sprawiedliwość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niegodziwy będzie zwracał zastaw, oddawał grabież i postępował według ustaw życia, nie dopuszczając się bezprawia tak, będzie żył i nie zginie!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mu pamiętane żadne grzechy, których się dopuścił. Gdy będzie pełnił sąd oraz uczynki sprawiedliwości – będzie żył!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synowie twego ludu powiadają: Niepoprawna jest droga Pana; ale to ich własna droga jest niepoprawna.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sprawiedliwy odwraca się od swej sprawiedliwości oraz dopuszcza się bezprawia – wskutek tego musi on zginąć!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niegodziwy odwraca się od swojej niegodziwości, a pełni sąd oraz uczynki sprawiedliwości – to dzięki nim zachowa swe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powiadacie: Niepoprawna jest droga Pana! Każdego, według jego postępków – tak będę was sądził, domu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dwunastego roku, dziesiątego miesiąca, piątego dnia tego miesiąca po naszym wygnaniu, stało się, że przybył do mnie niedobitek z Jeruszalaim ze słowami: Miasto zostało porażone!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wieczorem, przed przybyciem tego niedobitka, tknęła mnie moc WIEKUISTEGO. I otworzył mi usta, zanim on z rana przybył; tak otworzyły się moje usta i przestałem być niemym.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Mieszkańcy zwalisk na ziemi israelskiej mówią w ten sposób: Abraham był sam jeden, kiedy posiadł tą ziemię a nas przecież jest wielu; zatem ta ziemia musi być nam oddana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im oświadcz: Tak mówi Pan, WIEKUISTY: Jadacie wraz z krwią, wasze oczy podnosicie ku bałwanom i przelewacie krew – a chcecie posiąść tą ziemię?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Opieracie się na waszym mieczu, spełniacie obmierzłości oraz każdy kusi żonę swego bliźniego – a chcecie posiąść tą ziemię?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im oświadcz: Tak mówi Pan, WIEKUISTY: Ja jestem żywy! Ci na zwaliskach legną od miecza, tych na otwartym polu poddam bestiom na żer, a ci w niedostępnych miejscach i jaskiniach wyginą morem.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tę ziemię w pustkowie i ruinę oraz położę koniec dumnej jej potędze; opustoszeją israelskie góry z powodu braku przechodnia.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tą ziemię uczynię pustkowiem i ruiną z powodu wszystkich ich obmierzłości, które spełnili poznają, że Ja jestem WIEKUISTY.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 tobie, synu człowieka, synowie twojego ludu rozprawiają wzdłuż murów i we drzwiach domów; i jeden mówi do drugiego, każdy do swojego bliźniego, powiadając: Pójdźcie i posłuchajcie, jakie słowo wyszło od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oto jesteś dla nich jak wdzięczna piosenka przyjemnego piewcy, albo zręcznego grajka; słuchają twoich słów, ale ich nie spełniają.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nadejdzie – a przecież nadejdzie, wtedy uświadomią sobie, że pośród nich był prorok.</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Prorokuj przeciw pasterzom Israela; prorokuj i oświadcz im, tym pasterzom: Tak mówi Pan, WIEKUISTY: Biada pasterzom Israela; tym, którzy sami siebie paśli! Czyż pasterze nie powinni paść trzody?!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Wyście zjadali tłuszcz, odziewaliście się wełną, a tuczne zarzynali! Lecz trzody nie paśliście!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Słabych nie krzepiliście, chorego nie leczyliście, zranionego nie obwiązaliście, spłoszonego nie sprowadzaliście, a zabłąkanego nie odszukaliście; lecz rządziliście gwałtem i srogo.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rozproszyły i się rozpierzchły z powodu braku pasterzy oraz poszły na żer wszelkiej polnej dziczy.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trzoda błąka się po wszystkich górach i po każdym wysokim pagórku; Moja trzoda się rozpierzchła po powierzchni całej ziemi, i nikt się o nią nie pyta, nikt jej nie szuka.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pasterze, słuchajcie słowa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żywy – mówi Pan, WIEKUISTY! Ponieważ, z powodu braku pasterzy, Moja trzoda stała się łupem, ponieważ Moja trzoda poszła na żer wszelkiej polnej dziczy, a Moi pasterze nie pytali o Moją trzodę, lecz pasterze paśli samych siebie, a Mojej trzody nie paśli;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Oto Ja przeciw pasterzom! Zażądam z ich ręki Mojej trzody i ich usunę od pasterzenia trzodą. Nie będą nadal pasterzyć ci, co pasą samych siebie! Ocalę Moją trzodę z ich paszczy, by nie szły im na żer.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Oto sam przychodzę, ujmuję się za Moją trzodą oraz się za nią rozglądam.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rozgląda się pasterz za swą trzodą, gdy przebywa wśród rozproszonych owiec – tak się będę rozglądał za Moimi owcami i ocalę je ze wszystkich miejsc, dokąd zostały rozproszone w dzień obłoku i gęstej mgły.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Wyprowadzę je z narodów, zgromadzę je spośród ziem oraz sprowadzę je do ich kraju. Będę je pasł na górach israelskich, w parowach i we wszystkich osadach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je pasł na pięknym pastwisku, a ich błonie będą na wyniosłych górach Israela. Tam mają się wylegiwać na pięknym błoniu oraz paść się soczystą paszą na górach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będę pasterzył Mojej trzodzie i Ja sam dam im się wylegiwać – mówi Pan,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Odszukam zabłąkaną, sprowadzę spłoszoną, obwiążę zranioną, a słabą pokrzepię; ale tłustą i silną zgładzę. Będę im pasterzył pośród sądu!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was, Moje owce, tak mówi Pan, WIEKUISTY: Oto rozsądzę między jedną owcą, a drugą; między baranami, a kozłami.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wam nie wystarcza, że pasiecie się na najlepszym pastwisku, bo nadmiar waszej paszy tratujecie nogami; że pijecie najczystszą wodę, bo pozostałą mącicie waszymi nogami?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Moja trzoda – ona ma się paść tym, co stratowaliście waszymi nogami; i musi poić się tym, co zmąciliście waszymi nogami!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do nich mówi Pan, WIEKUISTY: Oto sam tu przybywam, bym sądził między jagnięciem tłustym, a jagnięciem chudym.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się rozpychacie bokiem i grzbietem, a waszymi rogami bodziecie wszystkie słabe, tak, byście je dalej rozegnali,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dopomogę Mojej trzodzie, by już nie była łupem; i będę sądził między jednym jagnięciem, a drugim.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nad nimi jednego pasterza, aby im pasterzył – Mojego sługę Dawida; ten będzie je pasł i ten będzie ich pasterzem.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WIEKUISTY, będę im Bogiem, a Mój sługa Dawid będzie wśród nich przywódcą; Ja, WIEKUISTY, to wypowiedziałem.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zawrę z nimi przymierze pokoju i wyplenię z kraju drapieżne zwierzęta, aby mogły bezpiecznie mieszkać na puszczy oraz sypiać po lasach.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przedmiotem błogosławieństwa – je, oraz okolice Mojego pagórka; będę też spuszczał deszcz w swoim czasie – będą to deszcze błogosławieństwa.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Polne drzewo wyda swój owoc, ziemia wyda swój plon, zaś oni będą bezpiecznie przebywać na ziemi. I poznają, że Ja jestem WIEKUISTY, gdy skruszę sworznie ich jarzma oraz je ocalę z ręki ich ciemiężców.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nadal łupem narodów, a dzicz ziemi przestanie je pożerać; będą mieszkać bezpiecznie i nikt ich nie wystraszy.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Wyprowadzę im szczep ku chwale, a w kraju nie będą niszczone głodem; nie poniosą też pohańbienia od narodów.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WIEKUISTY, ich Bóg z nimi, a oni są Moim ludem, domem Israela – mówi Pan,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Moja trzodo, trzodo Mojego pastwiska – jesteście ludźmi; Ja jestem wasz Bóg – mówi Pan, WIEKUISTY.</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Zwróć swoje oblicze ku górze Seir oraz prorokuj przeciw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jej: Tak mówi Pan, WIEKUISTY: Oto Ja przeciw tobie, góro Seir; wyciągnę na ciebie Moją rękę i zamienię cię w pustkowie oraz ruinę.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miasta obrócę w zgliszcza, a ty sama zamienisz się w pustynię i poznasz, że Ja jestem WIEKUISTY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pałałaś wieczną nienawiścią i w czasie ostatecznej kaźni, wydałaś synów Israela na ostrze miecza w dzień ich klęski.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jestem żywy – mówi Pan, WIEKUISTY, dlatego zamienię cię w krew, i krew będzie cię ścigać! Przelewu krwi nie miałaś w nienawiści – i dlatego będzie cię ścigać krew!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Górę Seir zamienię w pustkowie i ruinę, oraz wytracę z niej przychodzących i wracających.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Napełnię jej wzgórza poległymi; twe wyżyny, twoje doliny i wszystkie twoje parowy; na nich legną pobici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cię w wieczne pustkowia, a twe miasta nie będą odbudowane, i poznacie, że Ja jestem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powiedziałeś: Te dwa narody i te dwa kraje będą moje, my je posiądziemy; a przecież tam był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żywy – mówi Pan, WIEKUISTY! Dlatego chcę z tobą uczynić według twojego gniewu; według twej żarliwości, którą przejawiałaś w twej nienawiści do nich. Dam się z powodu nich poznać, kiedy cię będę tak sądził.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poznasz, że Ja, WIEKUISTY, słyszałem wszystkie zniewagi, które wypowiedziałaś przeciwko górom Israela, gdy mówiłaś: Zostały spustoszone i nam wydane na spożycie!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przeciw Mnie chełpiliście waszymi ustami oraz obsypaliście Mnie waszymi mowami. Ja to słyszałem!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Zamienię cię w pustynię ku radości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ty się cieszyłaś nad dziedzictwem domu Israela, że zostało spustoszone – tak tobie uczynię. Zamienisz się w pustkowie, góro Seir, razem z całym Edomem; by poznano, że Ja jestem WIEKUISTY.</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prorokuj o górach israelskich i powiedz: Góry Israela! Posłuchajcie słowa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Ponieważ wróg o was wołał: Hejże, hej! A o odwiecznych wyżynach: Przypadły nam w dziedzictwie!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i oświadcz: Tak mówi Pan, WIEKUISTY: Właśnie z tego powodu, że zewsząd przeciw wam ziają i dyszą, byście przypadły w dziedzictwie pozostałym narodom i poszły na obmowę języków oraz ludzką gawędę;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góry Israela posłuchajcie Pana, WIEKUISTEGO! Tak mówi Pan, WIEKUISTY, do gór i pagórków, do parowów i dolin, do opustoszałych zwalisk i opuszczonych miast, które stały się łupem oraz urągowiskiem dla pozostałych, okolicznych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Zaprawdę, w ogniu wzniecającym Me rozjątrzenie przemawiam przeciw tym pozostałym narodom i przeciw całemu Edomowi bo w pełnej radości serca oraz z pogardą w duszy, upatrzyły sobie na dziedzictwo Moją ziemię; gdyż porzucono ją na łup.</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prorokuj o ziemi israelskiej i oświadcz górom, pagórkom, parowom oraz dolinom: Tak mówi Pan, WIEKUISTY: Oto jestem! Przemawiam w Moim rozjątrzeniu i oburzeniu, bo poniosłyście hańbę od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Ja podnoszę Moją rękę; zaprawdę, narody, które was otaczają – one poniosą swoją hańbę!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góry israelskie, rozkrzewicie swoje gałązki oraz przyniesiecie swój owoc dla Mego ludu – Israela, bo bliski jest ich powrót.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idę do was oraz ku wam się zwracam, więc będziecie uprawiane i obsiewane.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Rozplenię na was ludzi – razem cały dom Israela; miasta będą zamieszkane, a rumowiska odbudowane.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Rozplenię na was ludzi i czworonożnych, rozrodzą się i rozmnożą; osiedlę was jak za dawnych czasów i uszczęśliwię was bardziej niż w waszej przeszłości, byście poznały, że Ja jestem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 was ludzi – Mój lud israelski; wezmą cię w posiadanie, więc pozostaniesz ich dziedzictwem i więcej ich nie osierocisz.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Ponieważ o was powiadają: Jesteś tą, która pożera ludzi i osieroca swą własną ludność;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będziesz nadal pożerała ludzi, a swojej własnej ludności więcej nie osierocisz – mówi Pan,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dam ci już słyszeć zniewag narodów, nie poniesiesz nadal urągowiska ludów, a twej ludności nie przyprowadzisz już do upadku – mówi Pan,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Ci z domu Israela, gdy mieszkali na swej ziemi, skalali ją swoim postępowaniem oraz swoimi sprawami; ich postępowanie przede Mną było jak nieczystość odosobnionej kobiety.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 powodu krwi, którą wylewali na ziemi i skalania swoimi bałwanami, wylałem na nich Mój gniew.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Rozproszyłem ich między narody i zostali rozwiani po ziemiach; osądziłem ich według ich postępowania oraz według ich spraw.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to doszło do narodów, do których przybyli, zniesławili Me święte Imię, ponieważ o nich mówiono: To jest lud WIEKUISTEGO, a wyszli z Jego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jednak się ulituję z powodu Mojego świętego Imienia, które dom Israela zniesławił pomiędzy narodami, do których przyszli.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oświadcz domowi Israela: Tak mówi Pan, WIEKUISTY: Nie z powodu was to czynię, domu Israela, lecz dla Mego świętego Imienia, które zniesławiliście pomiędzy narodami, do których weszliście.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Uświęcę Moje wielkie Imię, zniesławione pomiędzy narodami, pośród których je zniesławiliście; a narody poznają, że Ja jestem WIEKUISTY – mówi Pan, Bóg – gdy będę w was uświęcony przed ich oczami.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Zbiorę was z pośród narodów, zgromadzę was ze wszystkich krajów i przyprowadzę was do waszej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Pokropię was czystą wodą, zatem będziecie czyści; oczyszczę was ze wszystkich waszych plugastw oraz ze wszystkich waszych ohyd.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nowe serce oraz złożę w waszym wnętrzu świeżego Ducha; z waszego ciała usunę kamienne serce i dam wam serce żywe.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Mojego Ducha złożę w waszym wnętrzu oraz sprawię, byście postępowali według Moich uczynków sprawiedliwości, przestrzegali Moich sądów i je spełniali.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Zamieszkacie na ziemi, którą oddałem waszym przodkom, i będziecie dla Mnie ludem, a Ja będę dla was Bogiem.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Wyzwolę was ze wszystkich waszych plugastw, przywołam zboże i je rozplenię, a głodu do was nie dopuszczę.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Rozplenię też owoc drzewa i plon pola, byście, z powodu głodu, nie ponosili nadal hańby pomiędzy narodami.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wspomnicie na wasze niegodziwe postępki; na wasze sprawy, które nie były dobre, i wzgardzicie sami sobą z powodu waszych nieprawości, jak i z powodu waszych bezeceństw.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powodu was Ja to czynię mówi Pan, WIEKUISTY; niech to będzie dla was świadome! Wy, za wasze postępki, powinniście się wstydzić i rumienić, domu Israela!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W dniu, w którym was oczyszczę ze wszystkich waszych nieprawości, znowu zaludnię miasta, a rumowiska będą odbudowane.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Spustoszona ziemia będzie uprawiana, mimo, że była pustynią w oczach każdego przechodnia.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powiedzą: Jak się ta spustoszona ziemia przemieniła w Ogród Rozkoszy; i nawet miasta zburzone, opustoszałe i rozwalone teraz są ogrodzone i zamieszkane!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narody, co pozostaną wokół was, poznają, że Ja, WIEKUISTY, odbudowałem rozwalone i zasadziłem opuszczone. Ja to wypowiedziałem, WIEKUISTY, i spełnię!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Jednak będę jeszcze powolnym dla domu Israela, abym im to uczynił; lecz rozmnożę ich niby stada ludzi!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stada poświęconych ofiar, jak stada Jeruszalaim podczas jej uroczystości. Tak, zburzone miasta staną się pełne ludzkich gromad, i poznają, że Ja jestem WIEKUISTY!</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Tknęła mnie moc WIEKUISTEGO oraz w duchu wyprowadził mnie i postawił wśród doliny, a była ona pełna 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oprowadził mnie dookoła, obok nich, a oto na powierzchni doliny było ich bardzo wiele i były bardzo suche.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mnie powiedział: Synu człowieka! Czy te kości mogą ożyć? Zatem odpowiedziałem: Panie, WIEKUISTY, Tobie to wiadomo.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Prorokuj o tych kościach i do nich przemów: Wyschłe kości, posłuchajcie słowa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do tych kości: Oto Ja wprowadzę w was ducha, zatem będziecie żyć!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Włożę na was ścięgna, naprowadzę na was muskuły, powlokę was skórą oraz obdarzę was duchem, byście ożyły i poznały, że Ja jestem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prorokowałem tak, jak mi polecono. A gdy prorokowałem, powstał szmer, i oto łoskot, i zbliżyły się kości – kość do swojej kości.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spojrzałem, a oto na nich ścięgna, porosły muskułami i z wierzchu, rozciągnęła się na nich skóra; jednak ducha w nich jeszcze nie było.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Prorokuj do ducha! Prorokuj, synu człowieka, oraz oświadcz duchowi: Tak mówi Pan, WIEKUISTY: Nadejdź duchu od czterech wiatrów i tchnij na tych martwych, by ożyli!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prorokowałem jak mi polecił, więc wstąpił w nich duch i ożyli, i stanęli na swoich nogach, jak niezmiernie liczne wojsko.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Synu człowieka! Te kości to cały dom Israela. Oto powiadają: Poschły nasze kości, zniknęła nasza nadzieja, zginęliśmy!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i im oświadcz: Tak mówi Pan, WIEKUISTY: Oto Ja otworzę wasze groby, wyprowadzę was z waszych grobów, Mój ludu, oraz zaprowadzę was do ziemi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otworzę wasze groby i wyprowadzę was z waszych grobów, Mój ludu – poznacie, że Ja jestem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złożę w was Mego ducha, byście ożyli, i zostawię was na waszej ziemi, więc poznacie, że Ja, WIEKUISTY, to wypowiedziałem oraz spełniłem – mówi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człowieka, weź sobie jeden pręt i na nim napisz: Dla Judy i synów Israela, jego towarzyszy. Weź także inny pręt i na nim napisz: Dla Josefa – to szczep Efraima i całego domu Israela, jego towarzyszy.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złóż je jeden w kierunku drugiego w jeden pręt, by w twej ręce utworzyły całość.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twojego ludu ci powiedzą, mówiąc: Czy nam nie wskażesz do czego ci to służy?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oznajmisz: Tak mówi Pan, WIEKUISTY: Oto Ja biorę pręt Josefa, który jest w ręce Efraima oraz pokoleń Israela, jego towarzyszy, i złożę go z prętem Judy, więc uczynię je jednym pniem, by w Mej ręce utworzyły całość.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pręty na których to napiszesz, miej przed ich oczyma w twojej ręce.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powiedz: Tak mówi Pan, WIEKUISTY: Oto Ja wezmę synów Israela spośród narodów do których zaszli; zgromadzę ich zewsząd oraz zaprowadzę ich do ich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tej ziemi, na górach israelskich, uczynię ich jednym narodem; jeden też król będzie ich wszystkich królem. Nie będą nadal dwoma narodami i nigdy więcej nie rozpadną się na dwa królestwa.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nadal kalali swoimi bałwanami, swymi obmierzłościami oraz swoimi występkami; wyratuję ich ze wszystkich ich siedzib, w których grzeszyli, oczyszczę ich i znowu będą Moim ludem, a Ja będę ich Bogiem.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sługa Dawid będzie nad nimi królem oraz wszyscy będą mieli jednego Pasterza. Będą postępowali według Moich sądów, przestrzegali Moich ustaw oraz je spełniali.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mieszkać w kraju, który oddałem Mojemu słudze Jakóbowi; tym, w którym mieszkali wasi przodkowie; tak, będą w nim mieszkać na wieki oni, ich synowie, oraz synowie ich synów. Zaś Dawid, Mój sługa, będzie na wieki ich księciem.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 nimi Przymierze Pokoju – będzie ono z nimi Przymierzem Wiecznym. I osadzę ich, i ich rozmnożę, i pośród nich, na wieki ustanowię Moją Świątynię.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Mój Przybytek będzie nad nimi, i będę ich Bogiem, a oni będą Moim ludem.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narody poznają, że to Ja, WIEKUISTY, uświęcam Israela, gdyż Moja Świątynia będzie wśród nich na wieki.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człowieka! Zwróć swoje oblicze przeciw Gogowiz ziemi Magog, naczelnemu księciu w Meszech i Tubal, oraz prorokuj przeciwko niemu.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WIEKUISTY: Oto Ja przeciw tobie, Gogu, naczelny księciu Meszech i Tubal!</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Wywabię cię i w twoje czeluście włożę więzy; wyprowadzę ciebie i całe twoje wojsko, konie i jeźdźców, wszystko poubierane we wspaniały strój, potężne hufce z tarczą i puklerzem, wszystkich władających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nimi Paras, Kusz i Put, wszyscy z tarczami i w hełmach.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Gomer i wszystkie jego lotne zastępy, dom Togarmy z krańców Północy oraz wszystkie jego lotne zastępy – wiele narodów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Szykuj się i utwierdź, ty oraz wszystkie twoje tłumy, co się gromadzą wokół ciebie; bądź im wodzem.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długich czasach będziesz powołany; zaś u kresu lat dotrzesz do ziemi, która się pokrzepiła po mieczu i zaludniła z wielu narodów; do gór israelskich, które niegdyś się zamieniły w pustynię. Lecz zostali wyprowadzeni z narodów, a obecnie wszyscy je zamieszkują spokojnie.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wyruszysz, nadciągniesz niby burza, by jak chmura pokryć tą ziemię; ty, wszystkie twoje lotne zastępy, i z tobą liczne ludy.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Owego czasu będzie, że w twym sercu powstaną myśli, po czym uknujesz niegodziwy plan.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Wyruszę przeciw ziemi otwartych wsi; wtargnę do cichych, co spokojnie mieszkają; przecież oni wszyscy mieszkają bez murów i nie mają zaworów oraz bram.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Nabiorę łupów, zgarnę zdobycze, wyciągnę rękę przeciw powtórnie osiadłym ruinom, przeciw ludowi zgromadzonemu z narodów, który sobie zdobywa dobytek i mienie, a zamieszkał na pępowinie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Szeba, Dedan, kupcy z Tarszyszu i wszystkie jego lwięta powiedzą do ciebie: Czy przybyłeś w celu nabrania łupów? Czy zgromadziłeś twoje tłumy w celu zagarnięcia zdobyczy? Byś uniósł srebro i złoto, nazbierał dobytku, mienia, i nabrał wielkich łupów?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synu człowieka, oraz oświadcz Gogowi: Tak mówi Pan, WIEKUISTY: Zaprawdę, dowiesz o tym się w ów dzień, kiedy Mój lud israelski znowu spokojnie zamieszka.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wyruszysz z twojego miejsca, z krańców Północy i będą z tobą liczne ludy; wszyscy jeżdżący na koniach, wielkie hufce oraz potężne wojsko.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Przypadniesz na Mój lud israelski jak obłok, aby pokryć tą ziemię. W późnych czasach się stanie, że przyprowadzę cię do Mojej ziemi, o Gogu, aby Mnie ludy poznały, gdyż w tym czasie uświęcę się w ich oczach!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Czy ty nie jesteś tym, o którym mówiłem za dawnych dni przez Moje sługi, proroków Israela, a oni przez całe lata prorokowali za tamtych dni, że przyprowadzę cię na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ów dzień, dzień, w którym Gog nadciągnie na ziemię Israela, wstąpi Mój gniew w Me nozdrza – mówi Pan, WIEKUISTY.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Moim uniesieniu, w ogniu Mojego oburzenia to powiadam: Zaprawdę, owego dnia będzie wielki wstrząs na ziemi israelskiej.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Zadrżą przede Mną ryby morza, ptactwo nieba, zwierz polny, wszelkie pełzające po ziemi płazy i wszyscy ludzie, którzy są na powierzchni ziemi. Porozwalane będą wzniesienia, zapadną się podmurówki winnic oraz runie na ziemię każdy mur.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Przywołam przeciw niemu miecz na wszystkich Moich wzniesieniach – mówi Pan, WIEKUISTY; miecz każdego zwróci się przeciwko jego bratu.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Rozprawię się z nim morem i krwią; spuszczę na nich na jego lotne zastępy, na liczne ludy, co przy nim będą – ulewny deszcz i kamienny grad, ogień i siarkę.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okażę się wywyższonym, uświęconym oraz wsławię się przed oczyma licznych narodów, i poznają, że Ja jestem WIEKUISTY.</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prorokuj przeciw Gogowi i oświadcz: Tak mówi Pan, WIEKUISTY: Oto Ja przeciw tobie, Gogu, naczelny księciu w Meszech i Tubal!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Wywabię cię, wywlokę, wyprowadzę cię z krańców Północy i sprowadzę cię na góry israelskie.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Wytrącę twój łuk z twej lewicy, a twoje strzały wybiję z twej prawej ręki.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Polegniesz na górach israelskich, ty i wszystkie twoje lotne zastępy, wraz z ludami, co z tobą będą. Podam cię na żer drapieżnemu ptactwu, wszystkiemu co uskrzydlone oraz polnemu zwierzowi.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Upadniesz na szczerym polu, bowiem Ja to wypowiedziałem – mówi Pan,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Puszczę ogień na Magog oraz na tych, co bezpiecznie zamieszkują pobrzeża, więc poznają, że Ja jestem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Moje święte Imię rozsławię wśród Mojego israelskiego ludu. Nie pozwolę nadal poniewierać Moim świętym Imieniem, zaś narody poznają, że Ja jestem WIEKUISTY, Święty w Israelu.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nadejdzie i się spełni – mówi Pan, WIEKUISTY; oto ten dzień o którym mówiłem.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wyjdą mieszkańcy israelskich miast oraz rozniecą i zapalą ogień orężem, tarczą, puklerzem, łukiem, strzałami, maczugami i batogami; będą nimi niecili ogień przez siedem lat.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znosili drzewa z pola, ani nie będą go ścinali w lasach – bo ogień będą rozniecali z oręża. Złupią swoich łupieżców i ograbią swoich grabieżców – mówi Pan,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się stanie, że wyznaczę Gogowi miejsce na grób, tam, w Israelu – dolinę Koczujących, na wschód od morza; ona zamknie tych koczowników. Pogrzebią tam Goga, cały jego tłum i będą ją nazywać doliną Tłumów Goga.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Israela będzie ich grzebał przez siedem miesięcy w celu oczyszczenia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chował ich będzie cały lud ziemi. I pójdzie to im na chwałę w dniu, w którym Ja się wsławię – mówi Pan,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 się także stałych ludzi, aby krążyli po kraju oraz grzebali tych koczowników, którzy jeszcze zostaną na powierzchni ziemi, by ją oczyścić. Zaczną ich poszukiwać po upływie siedmiu miesięcy.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krążący będą krążyć po kraju, a gdy któryś ujrzy ludzki szkielet – postawi na nim znak do czasu, aż go grabarze pochowają w dolinie tłumów Goga.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nazwa jednego miasta będzie Hamona „Tłum”, i w ten sposób oczyszczą kraj.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tobie, synu człowieka, tak mówi Pan, WIEKUISTY: Powiedz ptactwu, wszystkiemu, co uskrzydlone i każdemu polnemu zwierzowi: Zgromadźcie się i przyjdźcie! Zbierzcie się zewsząd na Moją rzeźną ofiarę, gdyż przygotowuję wam wielką rzeź na górach israelskich, byście się najedli mięsa oraz napili krwi.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jeść mięso rycerzy oraz pić krew książąt ziemi baranów, baranków, kozłów i cielców. One wszystkie są utuczone w Baszanie.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Mojej rzeźnej ofiary, którą dla was przygotowuję, najecie się tłuszczem do syta i napoicie krwią do upojenia.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Nasycicie się u Mojego stołu pociągowymi końmi i rumakami, rycerzami oraz wszelkimi wojownikami – mówi Pan,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między narodami objawię Moją chwałę i wszystkie narody ujrzą Mój sąd, który spełniłem, i Moją rękę, którą na nie położyłem.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Israela pozna, że Ja jestem WIEKUISTY, ich Bóg, od owego dnia i nadal.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Poznają także narody, że ci z domu Israela zostali uprowadzeni z powodu swojej winy; dlatego, że się Mi sprzeniewierzyli; z tego powodu zakryłem przed nimi Swe oblicze oraz wydałem ich w ręce ich wrogów, by wszyscy polegli od miecza.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zakryłem przed nimi Me oblicze, postąpiłem tak z powodu ich skażenia oraz z powodu ich występków.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Teraz przywrócę brańców z Jakóba oraz ulituję się nad całym domem Israela. Okażę się żarliwym z powodu Mojego świętego Imienia.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zamieszkają bezpiecznie na swej ziemi i nikt ich nie wystraszy poniosą swoją hańbę i wszelkie przeniewierstwo, którym Mi się sprzeciwiali.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sprowadzę ich spośród ludów oraz zgromadzę ich z ziem ich wrogów – będę też pośród nich uświęcony przed oczyma licznych narodów.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 uprowadzeniu ich do narodów, znowu ich zgromadzę do ich ziemi, żadnego z nich tam nie zostawiając wtedy poznają, że Ja jestem WIEKUISTY, ich Bóg.</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będę nadal skrywał przed nimi Mego oblicza, ponieważ na dom Israela rozleją Mojego Ducha – mówi Pan, WIEKUISTY.</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Dwudziestego piątego roku naszego uprowadzenia, na początku roku, dziesiątego dnia miesiąca, czternastego roku po zburzeniu miasta, tego właśnie dnia tknęła mnie ręka WIEKUISTEGO oraz mnie poprowadził.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widzeniach Bożych przyprowadził mnie do ziemi israelskiej oraz postawił mnie na bardzo wysokiej górze, na której, ku południowi, jak gdyby przebiegała budowa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mnie przyprowadził; a oto mąż, którego spojrzenie było jakby spojrzeniem kruszcu. Stał on w bramie, a w swej ręce trzymał lniany sznur oraz mierniczy pręt.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ów mąż do mnie powiedział: Synu człowieka! Patrz swoimi oczyma i słuchaj swoimi uszami! Zwróć swoją uwagę na wszystko, co ci ukażę; ponieważ zostałeś tu przyprowadzony, by ci to ukazano. Wszystko, co zobaczysz, opowiesz domowi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wokół mur, który z zewnątrz otaczał gmach. Zaś w ręce owego męża był pręt mierniczy długości sześciu większych łokci długość każdego na łokieć i dłoń. Zatem zmierzył on grubość tej budowli – jeden pręt, i wysokość też jeden pręt.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do bramy zwróconej w kierunku wschodu, wszedł po jej schodach i zmierzył próg bramy – jeden pręt wszerz, i próg z drugiej strony – jeden pręt wszerz.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wymiary każdej strażnicy – jeden pręt wzdłuż i jeden pręt wszerz; zaś między strażnicami – pięć łokci. Także próg bramy z wewnątrz, obok przybudówki bramy – jeden pręt.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zmierzył przybudówkę bramy z wewnątrz – jeden pręt.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przybudówkę bramy – osiem łokci, zaś jej pilastry – dwa łokcie; przybudówka bramy była po stronie wewnętrznej.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strażnic bramy zwróconej ku wschodowi było po trzy, z tej, oraz po trzy z przeciwległej strony – wszystkie trzy jednego wymiaru; jeden wymiar miały także pilastry, z jednej i z drugiej strony.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szerokość otworu bramy – dziesięć łokci; zaś długość bramy – trzynaście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balustrada przed strażnicami miała jeden łokieć wysokości; także jeden łokieć miała balustrada z przeciwległej strony. Zaś każda strażnica miała sześć łokci z jednej i sześć łokci z drugiej strony.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też bramę od dachu jednej strażnicy do dachu drugiej; drzwi naprzeciwko drzwi były w odległości dwudziestu pięciu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wyliczył pilastry na sześćdziesiąt łokci; taki był na dziedzińcu każdy pilaster, wokół przy bramie.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frontu bramy wschodniej, do frontu przybudówki bramy wewnętrznej – pięćdziesiąt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Brama miała też dokoła okratowane okna, w strażnicach i ich pilastrach po stronie wewnętrznej; tak samo przedsionki miały z zewnątrz, dokoła okna; a na pilastrach były palmy.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do zewnętrznego dziedzińca; a oto tam, na dziedzińcu, były hale oraz ułożona kamienna posadzka. Na owej posadzce było trzydzieści hal.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kamienna posadzka ciągnęła się wzdłuż bram, równolegle do długości bram; była to posadzka dolna.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też odległość od frontu bramy dolnej – do frontu wewnętrznego dziedzińca, z zewnątrz; po stronie wschodniej i północnej było to sto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też wzdłuż i wszerz bramę przy dziedzińcu zewnętrznym, zwróconą w kierunku północy,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jej strażnice, trzy z tej i trzy z przeciwległej strony. Pilastry oraz jej przybudówki miały ten sam wymiar, co pierwsza brama – jej długość to pięćdziesiąt łokci, zaś szerokość dwadzieścia pięć łokci.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okna, jej przybudówka i palmy, były według wymiaru bramy zwróconej w kierunku wschodu. Wchodzono do niej po siedmiu stopniach, a jej przybudówki znajdowały się po stronie zewnętrznej.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dziedziniec wewnętrzny miał bramę naprzeciw tej bramy ku północy i wschodowi. Zmierzył on, że od bramy do bramy było sto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w kierunku południa; i oto była tam brama zwrócona ku południowi. Więc zmierzył jej pilastry i przybudówki, a były według poprzednich pomiarów.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ona przybudówki i dookoła okna, takie jak okna poprzednie, na długości pięćdziesięciu łokci i szerokości dwudziestu pięciu łokci.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wejście tworzyło siedem stopni, a jej przybudówki były po stronie wschodniej, zaś u jej pilastrów – palmy, jedna z tej i jedna z przeciwległej strony.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dziedziniec wewnętrzny miał także bramę w kierunku południa. Zmierzył on, że od bramy do bramy w kierunku południa było sto łokci.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przez bramę południową, poprowadził mnie na wewnętrzny dziedziniec i zmierzył południową bramę, a była według poprzednich pomiarów.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jej strażnice, pilastry i przybudówki były według poprzednich wymiarów. Miała ona też okna i przybudówki na długości pięćdziesięciu łokci i na szerokości dwudziestu pięciu łokci.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przybudówki były zewnątrz, dookoła – długości dwudziestu pięć łokci i szerokości pięciu łokci.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przybudówki prowadziły do zewnętrznego dziedzińca, u jej pilastrów były palmy, a jej wejście tworzyło osiem stopni.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do dziedzińca wewnętrznego, w kierunku wschodnim, i zmierzył bramę; a była według poprzednich wymiarów.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jej strażnice, pilastry oraz jej przybudówki były według poprzednich wymiarów. Miała ona też okna i dookoła przybudówki, na długości pięćdziesięciu łokci i na szerokość dwudziestu pięciu łokci.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jej przybudówki prowadziły do zewnętrznego dziedzińca. Miała też palmy u jej pilastrów, z tej oraz z przeciwległej strony, zaś jej wejście tworzyło osiem stopni.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do bramy północnej i ją zmierzył, a była według poprzednich wymiarów.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strażnice, pilastry oraz jej przybudówki były na długości pięćdziesięciu łokci i na szerokość dwudziestu pięciu łokci. Ona też miała dookoła okna.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jej pilastry prowadziły do zewnętrznego dziedzińca. U jej pilastrów były też palmy, z tej oraz z przeciwległej strony; a jej wejście tworzyło osiem stopni.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też hala, do której wejście było pomiędzy pilastrami bram; tam miano obmywać całopalenia.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przybudówce bramy były także dwa stoły, z tej, i dwa stoły z przeciwległej strony, by zarzynać na nich całopalenia, ofiary za grzech i pokutne.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stoły stały także przy bocznej ścianie, na zewnątrz, u wejścia do bramy północnej; nadto dwa stoły przy drugiej ścianie bocznej, przy przybudówce bramy.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ścianie bocznej bramy łącznie stało osiem stołów, na których miano zarzynać – cztery stoły z tej oraz cztery stoły z przeciwległej strony.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cztery stoły stały przy wejściach z ciosanego kamienia. Były długie na półtora łokcia, na półtora łokcie szerokie i na łokieć wysokie. Na nich miano składać narzędzia, którymi zarzynano całopalenia oraz ofiary rzeźne.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wewnątrz, dookoła, przytwierdzone były wysokie na dłoń listwy. Na tych stołach składano mięso ofiarne.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bramy wewnętrznej znajdowały się hale śpiewaków – jedna na dziedzińcu wewnętrznym, na bocznej ścianie bramy północnej, frontem zwrócona ku południowi, i jedna na bocznej ścianie bramy wschodniej, frontem zwrócona ku północy.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Tą halę, której front jest w kierunku południa, przeznaczono dla kapłanów pełniących służbę Domu.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tą halę, której front jest w kierunku północy, dla kapłanów pełniących służbę przy ofiarnicy. Są to synowie Cadoka, którym z synów Lewiego wolno podchodzić do WIEKUISTEGO, by Mu służyć.</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wymierzył ten dziedziniec – jego długość to sto łokci i szerokości sto łokci; zaś przed Przybytkiem stała ofiarnica.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do przybudówki Przybytku i zmierzył pilastry przedsionka – pięć łokci po tej stronie oraz pięć łokci po przeciwległej stronie. Zaś szerokość bramy to trzy łokcie z tej i trzy łokcie z przeciwległej strony.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przybudówki to dwadzieścia łokci, zaś szerokość jedenaście łokci; wchodzono do niej po schodach. Przy pilastrach wznosiły się też kolumny, jedna z tej, a druga z przeciwległej strony.</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poprowadził mnie do gmachu oraz zmierzył pilastry – sześć łokci z tej oraz sześć łokci z przeciwległej strony, według szerokości Namiotu.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szerokość wejścia to dziesięć łokci, a ścian bocznych wejścia – pięć łokci z tej i pięć łokci z przeciwległej strony. Zmierzył też jego długość, która wynosiła czterdzieści łokci, a szerokość dwadzieścia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do wnętrza oraz zmierzył pilastry wejścia – dwa łokcie; a samo wejście – sześć łokci, natomiast szerokość wejścia siedem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też jego długość – dwadzieścia łokci, i szerokość – także dwadzieścia łokci, całość w kierunku gmachu. I do mnie powiedział: Oto miejsce Przenajświętsze.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mur Przybytku – sześć łokci, a szerokość skrzydła bocznego, dookoła Przybytku – z wszystkich stron cztery łokcie.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komnaty boczne to komnata nad komnatą, trzy razy po trzydzieści. W murach Przybytku, dokoła, były wnęki dla owych bocznych komnat, by się trzymały; lecz nie trzymały się tylko na samym murze Przybytku.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wkoło, przy bocznych komnatach się rozszerzało, im wyżej – tym bardziej. Bo im wyżej, tym przy bocznych komnatach wnętrze wokół Przybytku było szersze; to wnętrze rozszerzało się ku górze. Z dolnego piętra wchodzono na środkowe i wyższe.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Dokoła, przy Przybytku, widziałem też wywyższenie. Zaś fundamenty komnat bocznych to pełny pręt; sięgały na sześć łokci od dołu, aż do krawędzi muru.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grubość muru, jaką miały na zewnątrz boczne komnaty, wynosiła pięć łokci. A co zostało wolne pomiędzy bocznymi komnatami Przybytku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a halami, miało wokół Przybytku dwadzieścia łokci szerokości.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Drzwi bocznych komnat wychodziły na wolny plac; jedne drzwi w kierunku północy, a drugie drzwi na południe; zaś szerokość wolnego placu wynosiła wokoło pięć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budynek, który znajdował się przed ogrodzonym dziedzińcem, ku wschodowi, w kącie, miał siedemdziesiąt łokci szerokości. Szerokość muru tego budynku to dookoła pięć łokci, a jego długość to dziewięćdziesiąt łokci.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Przybytek – sto łokci długości; także odgrodzony dziedziniec wraz z budynkiem i jego ścianami – sto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frontu Przybytku i odgrodzonego ku wschodowi dziedzińca – sto łokci.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zmierzył długość budynku przy odgrodzonym dziedzińcu, który znajdował się po tylnej jego stronie i jego galerie, z tej oraz z przeciwległej strony – sto łokci. A co się tyczy gmachu, wewnętrznej nawy oraz zewnętrznej hali,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były tam przededrzwia, okratowane okna i dookoła, wokół tych trzech miejsc, ku przededrzwiu galerie z wygładzonego drzewa. One były też taflowane od podłogi aż do okien, nadto same okna,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aż powyżej drzwi, i aż do nawy wewnętrznej. Taflowania były na zewnątrz i wokoło, na całej ścianie, zarówno we wnętrzu, jak i na zewnątrz.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Zrobione też były cheruby i palmy; po palmie między cherubem a cherubem; a każdy cherub miał dwa oblicza.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Ludzkie oblicze ku palmie z tej, oraz oblicze lwa ku palmie z przeciwległej strony. Tak zrobiono wokoło, w całym Przybytku.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i palmy, zrobione na ścianie gmachu, były od podłogi aż powyżej drzwi.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Gmach miał odrzwia z czworograniastego drzewa, a przed Świątynią było coś o wyglądzie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ołtarza z drewna, trzy łokcie wysokości i dwa łokcie długości; krawędzie, podstawa i jego ściany były z drewna. I do mnie powiedział: Oto stół, który stoi przed WIEKUISTYM.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Świątynia i gmach miał dwuskrzydłowe drzwi.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dwie części miało każde skrzydło, po dwie obracające się części; jedno skrzydło dwie oraz drugie dwie części.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drzwiach gmachu były na nich zrobione cheruby i palmy, takie jak były zrobione na ścianach. Przed przybudówką, z zewnątrz, był także nadprożny gzyms z drewna.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okratowane okna, a na bocznych ścianach przybudówki, na bocznych komnatach Przybytku i na nadprożnych gzymsach – palmy, po jednej i po przeciwległej stronie.</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mnie na zewnętrzny dziedziniec, na drogę w kierunku północy, i przyprowadził mnie do hali, która była naprzeciwko ogrodzonego dziedzińca i zarazem naprzeciw budowli, ku północy,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wydłużony na sto łokci front przy wyjściu na północ, którego szerokość wynosiła pięćdziesiąt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 dwudziestu łokci należących do dziedzińca wewnętrznego oraz naprzeciw kamiennej posadzki należącej do dziedzińca zewnętrznego, znajdowała się galeria, oprócz galerii na trzech piętrach.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przed halami było przejście szerokie na dziesięć łokci i długie na łokieć, które prowadziło do wewnętrznego dziedzińca; a ich drzwi prowadziły ku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wyższe hale były skrócone, ponieważ galerie zabierały z ich powierzchni, w porównaniu ze środkowymi i dolnymi w tym budynku.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były trzypiętrowe, ale nie miały kolumn, takich jak kolumny dziedzińców, i dlatego były węższe od dolnych oraz środkowych od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mur zewnętrzny, który był równoległy do hal wzdłuż zewnętrznego dziedzińca, miał po przedniej stronie hal pięćdziesiąt łokci długości.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długość hal, położonych w kierunku zewnętrznego dziedzińca, wynosiła pięćdziesiąt łokci, jednak naprzeciw gmachu było to sto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poniżej owych hal było wejście ze strony wschodniej, gdyż przychodzono do nich z zewnętrznego dziedzińca.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szerokości muru dziedzińca, ku południowi, naprzeciw ogrodzonego dziedzińca oraz naprzeciw budowli, również były hale.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droga przed nimi tak prowadziła, jak przy halach położonych ku północy; równej długości, równiej szerokości, równych wyjść i równych urządzeń. Także takie jak ich drzwi,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też drzwi hal położonych ku południowi, gdy do nich przybywano drzwi na początku drogi, mianowicie drogi przed murem odpowiednim do kierunku wschodu.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Hale ku północy i hale ku południowi, te położone po przedniej stronie odgrodzonego dziedzińca to są święte hale, gdzie kapłani podchodzący do WIEKUISTEGO mają spożywać przenajświętsze; tam też mają oni składać przenajświętsze ofiary z pokarmów, zagrzeszne i pokutne, gdyż to jest miejsce święte.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kapłani wejdą, nie wolno im wychodzić z Przybytku na dziedziniec zewnętrzny, ale tam mają składać swoje szaty te, w których pełnią służbę ponieważ są święte; niech włożą inne szaty, by się zbliżyć do miejsca przeznaczonego dla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ukończył pomiary wewnętrznego Przybytku, wyprowadził mnie drogą bramy zwróconej ku wschodowi i zmierzył obszar wokoło.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Prętem mierniczym zmierzył stronę wschodnią. Prętem mierniczym wokół, było to prętami pięćset łokci.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prętami, prętem mierniczym zmierzył wokół stronę północną – pięćset.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Prętami, prętem mierniczym zmierzył wokół stronę południową – pięćset.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zwrócił się ku stronie zachodniej i prętami, zmierzył ją prętem mierniczym – pięćset.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go z czterech stron. A wokoło otaczał go mur długi na pięćset łokci i szeroki na pięćset łokci, by oddzielić święte od powszedniego.</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do wiadomej bramy, do bramy zwróconej ku wschodowi.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drogą od wschodu nadciągała chwała Boga Israela. Jej odgłos był jak szum wielkich wód, zaś ziemia jaśniała od Jego chwały.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 widzenie zjawiska, które ujrzałem, było jak to zjawisko, które zobaczyłem przychodząc, by zburzyć miasto. I były to takie same widzenia, jak widzenia, co zobaczyłem nad rzeką Kebar. Więc upadłem na swe oblicze.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WIEKUISTEGO weszła do Przybytku drogą bramy zwróconej ku wschodowi.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 mnie uniósł oraz mnie poprowadził do wewnętrznego dziedzińca; a oto chwała WIEKUISTEGO napełniała Przybytek.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też Tego, który przemawiał do mnie z Przybytku, podczas gdy ów mąż jeszcze przy mnie 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Synu człowieka! To jest miejsce Mojego tronu; to miejsce podnóżka Moich stóp, gdzie chcę zamieszkać na wieki wśród synów Israela. Niech ci, z domu Israela, nie skalają Imienia Mojej świętości; oni i ich królowie przez swoje wszeteczeństwo, trupami swoich królów oraz ich grobowcami.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stawiali ich próg przy Moim progu i ich podwoje obok Moich podwojów; tak, że między Mną a nimi, był tylko mur. Więc kazili Me święte Imię swoimi obmierzłościami, których się dopuszczali; i zgładziłem ich w Moim gniewie.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niech oddalą ode Mnie swe wszeteczeństwo i trupy swoich królów, a zamieszkam pośród nich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synu człowieka, opiszesz domowi Israela ten Przybytek, aby się powstydzili swych przewinień. Niechaj sobie rozmierzą zarys budowy.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dla tego Domu na wierzchu góry: Cały jego obszar jest wszędzie dookoła świętym świętych; taki oto jest przepis dla tego 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wymiary ofiarnicy w łokciach każdy łokieć dłuższy o dłoń: Jej podstawa – łokieć, szerokość – łokieć, a przy krawędzi wokoło galeryjka – jedna piędź. Takie jest zewnętrzne łono ofiarnicy.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dolnej podstawy do dolnego występu – dwa łokcie, a szerokość jeden łokieć; zaś od mniejszego występu do większego występu – cztery łokcie, a szerokość również łokieć.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samo ognisko – cztery łokcie, a nad ogniskiem sterczą cztery narożniki.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ognisko ma dwanaście łokci długości i dwanaście szerokości; na czterech swoich bokach jest czworograniaste.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Górny wyskok ma po czterech swoich bokach czternaście łokci długości oraz czternaście szerokości; wokoło niego galeryjka – pół łokcia. W nim będzie podstawa na łokieć wokoło, a wejście do niego od strony wschodniej.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mnie powiedział: Synu człowieka! Tak mówi Pan, WIEKUISTY: To są ustawy odnośnie ofiarnicy, na dzień, w którym będzie zbudowaną, by składano na niej całopalenia oraz kropiono na niej krwią.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Dasz kapłanom, Lewitom, którzy są z rodu Cadoka i do mnie podchodzą, by Mi służyć – mówi Pan, WIEKUISTY – młodego cielca na ofiarę zagrzeszną;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weźmiesz nieco jego krwi i nałożysz na cztery jej narożniki oraz na galerię, która jest wokoło; tak oczyścisz ją oraz rozgrzeszysz.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zagrzesznego cielca oraz spalisz na miejscu oględzin Przybytku, poza Świątynią.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drugiego dnia przyprowadzisz zdrowego kozła na ofiarę zagrzeszną; i niech oczyszczą ofiarnicę, tak jak ją oczyścili cielcem.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dokonasz oczyszczenia, przyprowadzisz młodego, zdrowego cielca i zdrowego barana ze stada.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 przyprowadzisz przed oblicze WIEKUISTEGO, kapłani rzucą na nie sól oraz złożą je WIEKUISTEMU jako całopalenie.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Zagrzesznego kozła będziesz sprawiał codziennie, przez siedem dni; nadto niech sprawiają młodego cielca i zdrowego barana ze stada.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rozgrzeszali ofiarnicę przez siedem dni; oczyszczą ją oraz upełnomocnią – każdy swoje ręce.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zakończą te dni, wtedy od dnia ósmego i nadal, kapłani będą sprawować na ofiarnicy wasze całopalenia oraz wasze ofiary opłatne, a wówczas przyjmę was przychylnie – mówi Pan, WIEKUISTY.</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 powrotem poprowadził mnie w kierunku bramy zewnętrznej Świątyni, zwróconej ku wschodowi – ale ta była zamknięta.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mnie powiedział: Ta brama zostanie zamknięta, nie będzie otwierana i nikt przez nią nie wejdzie, bowiem wszedł przez nią WIEKUISTY, Bóg Israela; tak więc zostanie zamknięta.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książę, może w niej przebywać jako przywódca, by jadał chleb przed obliczem WIEKUISTEGO. Może wchodzić drogą przybudówki bramy i tą sama drogą wychodzić.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drogą bramy północnej przed front Przybytku, i spojrzałem, a oto chwała WIEKUISTEGO napełniała Przybytek WIEKUISTEGO; więc upadłem na swoje oblicze.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mnie powiedział: Synu człowieka! Zwróć swoją uwagę i zobacz twymi oczyma, a twymi uszami słuchaj wszystkiego, co tobie mówię, odnośnie wszystkich ustaw dotyczących Przybytku WIEKUISTEGO oraz odnośnie wszystkich jego prawideł. Zwróć swoją uwagę na wejście do Przybytku, a zarazem na wszystkie wyjścia ze Świątyni.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 owym przekornym, domowi Israela: Tak mówi Pan, WIEKUISTY: Wystarczy wam wszystkich waszych obmierzłości, domu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oprócz wszystkich waszych obmierzłości, przyprowadzaliście cudzoziemców, nieobrzezanych na sercu oraz nieobrzezanych na ciele, by przebywali w Mojej Świątyni i znieważali Mój Przybytek; pozwalaliście im składać Mój chleb, tłuszcz i krew, choć łamali Moje Przymierze.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chociaż nie przestrzegali obrzędów przy Moich świętościach, ustanowiliście ich zamiast siebie, jako piastujących urzędy w Mojej Świątyni.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Żaden cudzoziemiec, ze wszystkich cudzoziemców przebywających wśród synów Israela, nieobrzezany na sercu, czy nieobrzezany na ciele, nie wejdzie do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Lewici, którzy ode Mnie odstąpili podczas odstępstwa Israela; co odwrócili się ode Mnie idąc za swoimi bałwanami – ci niech poniosą swoją winę.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 Mojej Świątyni zostaną posługaczami i stróżami przy bramach Przybytku oraz posługującymi przy Przybytku. Niech oni zarzynają dla ludu całopalenia oraz ofiary rzeźne i niech oni staną przed nimi, aby im posługiwać.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posługiwali im wobec ich bałwanów oraz stali się dla domu Israela podnietą grzechu, dlatego podniosłem przeciw nim Moją rękę – mówi Pan, WIEKUISTY – aby ponieśli swoją winę.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podejdą do Mnie, aby Mi sprawowali urząd kapłański, ani nie zbliżą się do jakichkolwiek Moich świętości oraz świętości najwyższych. Niech poniosą swą hańbę i obmierzłości, których się dopuszczali.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ich jako pełniących straż przy Przybytku, przy całej jego służbie i przy wszystkim, co się w nim będzie sprawować.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kapłani z pokolenia Lewiego, synowie Cadoka, którzy przestrzegali obrzędów Mojej Świątyni, gdy synowie Israela ode Mnie się odwrócili – oni niech do Mnie podejdą, by Mi służyć i niechaj staną przede Mną, by Mi składać tłuszcz, i krew – mówi Pan,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niech wchodzą do Mej Świątyni; oni niech podchodzą do Mego stołu, by Mi służyć i niech strzegą Moich obrzędów.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będą wchodzić do bram wewnętrznego dziedzińca, niech włożą lniane szaty; niech nie ukaże się na nich wełna, gdy będą pełnić służbę w bramach wewnętrznego dziedzińca oraz w Świątyni.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głowie będą lniane zawoje, a na ich biodrach spodnie i lniane szaty; niech się nie opasują niczym, co by przymnażało pot.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będą wychodzić na zewnętrzny dziedziniec mianowicie do zewnętrznego dziedzińca, do ludu niech zdejmą swoje szaty, te, w których pełnią służbę, oraz złożą je w poświęconych halach; a włożą inne szaty, aby nie obcowali z ludem w swych poświęconych szatach.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golą też swojej głowy, ani nie zapuszczają kędziorów, lecz będą je przystrzygać na swoich głowach.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kapłan nie będzie również pił wina, gdy ma wejść na wewnętrzny dziedziniec.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sobie brali za żony wdowy, ani rozwódki – lecz tylko dziewice z domu Israela. Względnie mogą wziąć wdowę, która byłaby wdową po kapłanie.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uczyli Mój lud rozróżniania pomiędzy świętym, a powszednim; niech im też objaśniają różnicę pomiędzy czystym, a nieczystym.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zajdzie spór, niech oni staną do rozsądzania; niechaj go rozsądzają według Moich praw. Będą przestrzegali nauk oraz Mych ustaw na wszystkie uroczystości, a Moje szabaty święcili.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podejdzie do ludzkich zwłok, by się nie zanieczyścił. Mogą się zanieczyścić jedynie przy ojcu i przy matce, przy synu i przy córce, przy bracie oraz przy siostrze, która nie była zamężną.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jego oczyszczeniu, niech mu policzą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dniu, w którym wejdzie do Świątyni, do wewnętrznego dziedzińca, by pełnić służbę w Świątyni, niech złoży swoją ofiarę zagrzeszną – mówi Pan, WIEKUISTY.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ich dziedzictwem: Ja jestem ich dziedzictwem; nie dacie im posiadłości pośród Israela; Ja jestem ich posiadłością.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z pokarmów, zagrzeszną i opłatną – to będą spożywać; do nich też będzie należeć wszelkie dobro zaklęte dla Boga w Israelu.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pierwociny z wszelkich, najwcześniejszych owoców, jak i każdy dar, ze wszystkich waszych darów, należą do kapłana. Także pierwociny waszych pochodnych zboża oddajcie kapłanowi, aby błogosławieństwo spoczywało na twoim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spożywać kapłanom żadnej padliny, ani rozszarpanego, zarówno z ptactwa, jak i bydła.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rozlosujecie ziemię na dziedziczne udziały – odłączycie daninę dla WIEKUISTEGO, jako dział poświęcony z tej ziemi, na dwadzieścia pięć tysięcy wzdłuż, a wszerz na dwadzieścia tysięcy; będzie on poświęcony na całym jego obszarze, dookoła.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przypadnie dla Świątyni pięćset na pięćset, dookoła, w czworoboku; i niech ma po pięćdziesiąt łokci wolnej przestrzeni po wszystkich stronach.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pierwszego wymiaru odmierzysz wzdłuż na dwadzieścia pięć tysięcy, a wszerz na dziesięć tysięcy, by się na tym mieściła Świątynia, jako przenajświętszy Przybytek.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poświęcone z tej ziemi; to będzie dla kapłanów obsługujących Świątynię, podchodzących, by służyć WIEKUISTEMU. To dla nich będzie obszarem na domy oraz miejscem poświęconym dla Świątyni.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dalsze dwadzieścia pięć tysięcy wzdłuż i dziesięć tysięcy wszerz, przeznaczone będzie dla Lewitów, obsługujących Przybytek; na ich własność także dwadzieścia hal.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własność miasta oznaczycie jeszcze dalsze pięć tysięcy wszerz i dwadzieścia pięć tysięcy wzdłuż, równolegle do odłączonej, świętej daniny. To będzie dla całego domu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dla księcia wyznaczycie po tej i po przeciwległej stronie świętej daniny oraz własności miejskiej, przytykając do świętej daniny oraz do własności miejskiej; po stronie zachodniej – ku zachodowi, a po stronie wschodniej – ku wschodowi. A długość ma odpowiadać długości jednego z udziałów od granicy zachodniej – do granicy wschodniej.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jego ziemią, jako własność w Israelu, by przywódcy nie gnębili nadal Mojego ludu, lecz zostawiali ziemię domowi Israela, według ich pokoleń.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Dość wam tego, przywódcy israelscy! Zaniechajcie ucisku i grabieży, a raczej spełniajcie sąd i sprawiedliwość! Usuńcie od Mojego ludu wasze prześladowania – mówi Pan,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Wagi sprawiedliwe, efa sprawiedliwa i sprawiedliwy bat niech u was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efa i bat mają jednostajną pojemność, aby bat obejmował dziesiątą część chomeru, zaś dziesiątą częścią chomeru była efa; według chomeru niech się ustanawia pojemność.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Szekelniech ma dwadzieścia ger. A manahniech będzie u was po dwadzieścia szekli, po dwadzieścia pięć szekli i po piętnaście szekli.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danina, którą podniesiecie: Szóstą część efy z chomeru pszenicy i podobnie oddacie szóstą część efy z chomeru jęczmienia.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ustanowiona należność z oliwy miarą oliwy jest bat dziesiąta część batu z każdego koru czyli z dziesięciu bat, nazywanych chomerem; bowiem chomer stanowi dziesięć bat.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jedno jagnię z trzody, z dwustu, z nawodnionych pastwisk israelskich. To będzie na ofiary z pokarmów, na całopalenia i na ofiary opłatne w celu ich rozgrzeszenia – mówi Pan,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w kraju będzie podlegał tej daninie dla księcia w Israelu.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powinnością księcia będą całopalenia, ofiary z pokarmów oraz zalewki podczas świąt, nowiów, szabatów i podczas wszystkich uroczystości domu Israela. On będzie sprawiał ofiary zagrzeszne, z pokarmów, całopalenia oraz ofiary opłatne, w celu rozgrzeszenia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Pierwszego dnia, pierwszego miesiąca, weźmiesz młodego, zdrowego cielca oraz oczyścisz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nieco krwi ofiary zagrzesznej i nałoży na odrzwia Przybytku, na cztery węgły ofiarnicy przedsienia oraz na odrzwia bramy wewnętrznego dziedzińca.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uczynisz siódmego dnia tego miesiąca, za każdego, co zgrzeszył z pomyłki lub nieświadomości; więc oczyścicie Dom.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pierwszego miesiąca macie obchodzić Pesach; siedmiodniowe święto, w którym będą jadane przaśniki.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 przygotuje tego dnia zagrzesznego cielca, za siebie oraz za cały lud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tego święta będzie sprawiał jako całopalenie WIEKUISTEMU: Siedem cielców i siedem zdrowych baranów codziennie, przez siedem dni; a jako ofiarę zagrzeszną codziennie kozła.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jako ofiarę z pokarmów sprawi efę na każdego cielca oraz efę na każdego barana; i na każdą efę także hyn oliwy.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uroczystości siódmego miesiąca, piętnastego dnia tego miesiąca, ma sprawiać tak samo przez siedem dni, zarówno ofiary zagrzeszne, całopalenia, jak i ofiary z pokarmów, i oliwę.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Brama wewnętrznego dziedzińca, zwrócona ku wschodowi, niech będzie zamknięta przez sześć dni roboczych; ale będzie otwierana w dzień szabatu; również będzie otwierana w dzień nowiu.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wejdzie z zewnątrz, drogą przedsionka bramy i stanie u podwoi tej bramy, podczas gdy kapłani sprawią jego całopalenie oraz jego ofiary opłatne; po czym pokłoni się u progu bramy i wyjdzie. Zaś brama nie będzie zamykaną do wieczora,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kraju, w szabaty oraz nowie, będzie się kłaniał przed obliczem WIEKUISTEGO u wejścia do tej bramy.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całopalenie, które książę złoży na cześć WIEKUISTEGO: W dzień szabatu sześć zdrowych jagniąt i zdrowego barana.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ofiarę z pokarmów – efę na barana, a na ofiarę z pokarmów przy jagniętach – dar według jego możności; plus hyn oliwy na efę.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dzień nowiu młodego, zdrowego cielca, sześć jagniąt i barana; niech będą zdrowe.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ofiarę z pokarmów będzie sprawiał efę na cielca i efę na barana; zaś przy jagniętach tak, jak sięgnie jego możność; plus hyn oliwy na efę.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książę będzie wchodził, wejdzie drogą bramy przedsionka oraz tą samą drogą wyjdzie.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w święta, lud kraju będzie wchodził przed oblicze WIEKUISTEGO, by się kłaniać – kto wejdzie drogą bramy północnej, wyjdzie drogą bramy południowej; a kto wejdzie drogą bramy południowej, wyjdzie drogą bramy północnej; nikt nie wróci drogą do tej bramy, którą wszedł, lecz wyjdzie z przeciwnej strony.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książę pośród nich, wejdzie z wchodzącymi, a wyjdzie razem z wychodzącymi.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święta oraz uroczystości będzie też ofiara z pokarmów – efa na cielca i efa na barana, a przy jagniętach dar według jego możności; plus hyn oliwy na efę.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książę złoży dobrowolną ofiarę – całopalenie, ofiarę opłatną, albo w ogóle dobrowolną ofiarę WIEKUISTEMU – wtedy, w czasie gdy sprawią jego całopalenia, albo jego ofiary opłatne, otworzą mu bramę zwróconą ku wschodowi, tak jak się czyni w dzień szabatu; a gdy wyjdzie – po jego wyjściu zamkną bramę.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Codziennie będziesz składał na całopalenie WIEKUISTEMU roczne, zdrowe jagnię; będziesz go składał każdego ranka.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nim, każdego ranka będziesz składał ofiarę z pokarmów – szóstą część efy oraz trzecią część hynu oliwy, w celu zwilżenia przedniej mąki; to jest ofiara z pokarmów dla WIEKUISTEGO; to są ustawy wieczne i ustawiczne.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całopalenie ustawiczne, każdego ranka będą składali: Jagnię, ofiarę z pokarmów oraz oliwę.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Gdyby książę udzielił dar któremuś ze swoich dzieci – jego jest własnością, pozostanie dla jego dzieci, to jest ich dziedziczną posiadłością.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ze swej własności udzielił dar któremuś ze swoich sług – wtedy ta danina pozostanie do roku jubileuszowego, po czym wraca do księcia. Ale jego własność oddana dzieciom – dla nich pozostaje.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nie zabierze nic z posiadłości ludu, by ich skrzywdzić na ich własności; tylko ze swojej własności może przekazać dziedzictwo swoim dzieciom, aby z Mojego ludu nikt nie był rugowany ze swojej posiadłości.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przez wejście znajdujące się po bocznej stronie bramy do hal, poświęconych dla kapłanów oraz zwróconych ku północy; zaś tam było pewne miejsce, na ostatnim krańcu, ku zachodowi.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Oto miejsce, gdzie kapłani mają gotować pokutne oraz zagrzeszne ofiary; i gdzie mają wypiekać ofiary z pokarmów, aby nic nie musieli wynosić na zewnętrzny dziedziniec, do poświęcania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wyprowadził mnie na zewnętrzny dziedziniec i oprowadził po czterech węgłach dziedzińca; a oto znowu była przybudówka u każdego węgła dziedzińca.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węgły dziedzińca zamykały przybudówki na czterdzieści łokci wzdłuż i na trzydzieści wszerz; te cztery narożne przybudówki miały jeden wymiar.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nich, dookoła, był odgradzający mur wokół wszystkich czterech. U spodu tych murów, co odgradzały je dookoła, były też urządzone ogniska.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Oto mieszkanie kucharzy; gdzie ci, co obsługują Przybytek, mają gotować ofiary rzeźne ludu.</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z powrotem ku wejściu do Przybytku; a oto, spod progu Przybytku, ku wschodowi wypływały wody; bowiem front Przybytku był zwrócony na wschód. I te wody spływały poniżej prawego skrzydła Przybytku, po południowej stronie ofiarnicy.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wyprowadził mnie przez bramę północną oraz oprowadził mnie drogą zewnętrzną, do zewnętrznej bramy, zwróconej ku wschodowi; a oto owe wody sączyły się od południowego skrzydła.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ten mąż, ze sznurem mierniczym w ręku, wyszedł ku wschodowi wymierzył tysiąc łokci. Potem kazał mi przejść przez wodę, a ta woda sięgała mi do kostek.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wymierzył tysiąc oraz kazał mi przejść przez wodę, a ta woda sięgała teraz do kolan. I znowu wymierzył tysiąc oraz kazał mi przejść przez wodę, a ta woda sięgała już po biodra.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wymierzył jeszcze tysiąc, a był to już potok, przez który nie mogłem przebrnąć. Ponieważ wody wezbrały, i te wody które należało przepłynąć; potok, którego już przebrnąć nie można.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mnie powiedział: Czy to widziałeś, synu człowieka? Następnie mnie poprowadził i z powrotem wyprowadził nad brzeg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wracałem – oto na brzegu tego potoku rosło wielkie mnóstwo drzew, po tej oraz po drugiej stronie.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mnie powiedział: Te wody toczą się ku obwodowi wschodniemu, spływają na step oraz wpadają do morza. A kiedy wpadają do morza wody stają się tam przydatne.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Engedi do Eneglaim staną przy nim rybacy, a brzeg będzie miejscem do rozkładania sieci. Będą tam ryby różnego rodzaju, jak ryby wielkiego morza olbrzymie mnóstwo.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jego bagniska i rozlewy nie będą uzdrowione – przeznaczone są do zdobywania soli.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potokiem, nad jego brzegiem wyrosną – po tej, oraz po drugiej stronie – wszelkie owocodajne drzewa, których liście nie zwiędną, a owoc się nie wyczerpie. Ponieważ ich wody wypływają ze Świątyni co miesiąc będą na nowo dojrzewać. Ich owoce posłużą na pokarm, a ich liście na leki.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Oto granica w której rozdzielicie sobie ziemię według dwunastu pokoleń israelskich; a dla Jozefa dwa udziały.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Weźmiecie ją w posiadanie, zarówno jeden, jak i drugi, gdyż niegdyś podniosłem Moją rękę, że oddam ją waszym przodkom; więc ta ziemia przypadnie wam w udziale.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taka będzie granica kraju po stronie północnej – od wielkiego morza, w kierunku do Hetlonu, idąc do Cedad.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Chamath, Berotha, Sybraim – położone między granicą Damaszku, a granicą Chamath, oraz pośrednie Chacer – położone nad granicą Chawranu.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granica będzie od morza aż do Chacer–Enon; granica Damaszku i dalej ku północy nad granicą Chamathu; taką będzie strona północna.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strona wschodnia pójdzie spomiędzy Chawranu i Damaszku, oraz z pomiędzy Gileadu i israelskiego kraju wzdłuż Jardenu; wymierzycie od wymienionej granicy – ku wschodniemu morzu; i taką będzie strona wschodnia.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stronie południowej, na prawo: Z Thamar – aż do wód Meryba–Kadesz; i następnie aż do potoku wpadającego do wielkiego morza; taką będzie strona południowa, na południu.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stronę zachodnią stanowi wielkie morze; od wymienionej granicy – aż naprzeciw okolicy Chamath; taką będzie strona zachodnia.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rozdzielicie sobie tą ziemię według pokoleń israelskich.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Puścicie ją losem, jako dziedziczny udział, między siebie i cudzoziemców, którzy wśród was przebywają oraz spłodzili między wami dzieci; będą u was jako krajowcy pomiędzy synami Israela; wraz z wami przypadnie im dziedziczny udział pośród pokoleń israelskich.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jakim pokoleniu będzie przebywał cudzoziemiec – tam wyznaczycie mu udział – mówi Pan, WIEKUISTY.</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pokoleń: Na północnym skraju, po stronie Hetlonu, w kierunku ku Chamath, aż do Chacer–Enon nad granicą Damaszku, ku północy, przy Chamath; tak, aby mu przypadła strona wschodnia i zachodnia – Dan, jeden udział.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Dana, od strony wschodniej, do strony zachodniej – Aszer, jeden 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Aszera, od strony wschodniej, do strony zachodniej – Naftali, jeden 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Naftali, od strony wschodniej, do strony zachodniej – Menasze, jeden 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Menasze, od strony wschodniej, do strony zachodniej – Efraim, jeden dział.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Efraima, od strony wschodniej, do strony zachodniej – Reuben, jeden dział.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Reubena, od strony wschodniej, do strony zachodniej – Juda, jeden 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Judy, od strony wschodniej, do strony zachodniej, będzie danina, którą macie oddzielić na dwadzieścia pięć tysięcy łokci wszerz, a wzdłuż jak każdy z innych działów od strony wschodniej – aż do strony zachodniej; pośrodku niej stanie Świątynia.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Danina, którą oddzielicie WIEKUISTEMU, zajmie wzdłuż dwadzieścia pięć tysięcy łokci, a wszerz dwadzieścia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danina dostanie się następującym: Kapłanom – dwadzieścia pięć tysięcy na północy, a wszerz, na zachodzie dziesięć tysięcy, i wszerz, na wschodzie dziesięć tysięcy, i wzdłuż, na południu dwadzieścia pięć tysięcy łokci; pośrodku tego będzie Świątynia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dla każdego z poświęconych kapłanów, synów Cadoka, którzy przestrzegali Moich obrzędów oraz nie odstąpili w czasie odstępstwa synów Israela, jak odstąpili Lewici.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 im to rodzajem daniny przy granicy Lewitów, z oddzielonej daniny ziemi, jako przenajświętsze.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Lewici otrzymają równolegle do granicy kapłanów dwadzieścia pięć tysięcy łokci wzdłuż i dwadzieścia tysięcy wszerz. Cała długość będzie dwadzieścia pięć tysięcy, a szerokość dwadzieścia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im nic z tego sprzedawać ani zamieniać; to najprzedniejsze z ziemi nie ma przechodzić na własność innych, gdyż poświęcone jest WIEKUISTEMU.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dalsze pięć tysięcy z szerokości na dwadzieścia pięć tysięcy – to pospolity grunt dla miasta; ma służyć jako miejsce zamieszkania i plac przedmiejski; a miasto stanie w środku.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będą jego wymiary: Od strony północnej – cztery tysiące pięćset łokci, ze strony południowej – cztery tysiące pięćset, ze strony wschodniej – cztery tysiące pięćset, i ze strony zachodniej – cztery tysiące pięćset.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wokoło będzie wolny przedmiejski plac miasta: Ku północy na dwieście pięćdziesiąt, ku południowi na dwieście pięćdziesiąt, ku wschodowi na dwieście pięćdziesiąt oraz ku zachodowi na dwieście pięćdziesiąt.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pozostałych długości wzdłuż linii poświęconej zatem co przylega do uświęconej daniny, to znaczy dziesięć tysięcy ku wschodowi i dziesięć tysięcy ku zachodowi plon tego będzie służył na utrzymanie dla miejskich rolników.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w mieście rolnikiem ze wszystkich pokoleń israelskich ten ma to uprawiać.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zatem danina wynosi: Dwadzieścia pięć tysięcy na dwadzieścia pięć tysięcy; na poświęconą daninę odłączycie czworobok, razem z posiadłością miasta.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pozostałe należy do księcia, po obu stronach poświęconej daniny i posiadłości miejskiej, wzdłuż owych dwudziestu pięciu tysięcy daniny, aż do granicy wschodniej; a ku zachodowi wzdłuż dwudziestu pięciu tysięcy, aż do granicy zachodniej; równolegle do udziałów pokoleń to należy do księcia. A poświęcona danina wraz ze świętym Przybytkiem będzie w ich środku.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posiadłość Lewitów, jak i posiadłość miasta, ma się znajdować w środku własności księcia, między granicą Judy, a granicą Binjamina – to ma należeć do księcia.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pozostałe pokolenia: Od strony wschodniej do zachodniej – Binjamin, jeden dział.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Binjamina, od strony wschodniej, ku stronie zachodniej – Szymeon, jeden 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Szymeona, od strony wschodniej, ku stronie zachodniej – Issachar, jeden 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Issachara, od strony wschodniej, ku stronie zachodniej – Zebulun, jeden 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Zebuluna, od strony wschodniej, ku stronie zachodniej – Gad, jeden dział.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Gada, ku stronie południowej, na prawo, granica pójdzie od Thamar aż do wód Meryba–Kadesz, a następnie aż do potoku wpadającego do wielkiego morza.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ziemia, którą rozdzielicie jako dziedziczną posiadłość pomiędzy pokolenia Israela; te są ich działy – mówi Pan, WIEKUISTY.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takie są zewnętrzne strony miasta: Po stronie północnej – cztery tysiące pięćset łokci rozciągłości.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bramy – według imion pokoleń israelskich: Trzy bramy ku północy: Brama Reubena, jedna; brama Judy, jedna; brama Lewiego,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stronie skierowanej do wschodu – cztery tysiące pięćset łokci rozciągłości i trzy bramy: Brama Josefa, jedna; brama Biniamina, jedna; brama Dana, jedna.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stronie skierowanej na południe – cztery tysiące pięćset łokci rozciągłości i trzy bramy: Brama Szymeona, jedna; brama Issachara, jedna; brama Zebuluna, jedna.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stronie skierowanej na zachód – cztery tysiące pięćset łokci rozciągłości i trzy bramy: Brama Gada, jedna; brama Aszera, jedna; brama Naftalego, jedna.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Wokoło miasta osiemnaście tysięcy łokci. Zaś od owego dnia taka jest nazwa miasta: Tam WIEKUISTY.</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2024-04-26T16:42:49Z</dcterms:modified>
</cp:coreProperties>
</file>