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przybyli do mnie mężowie ze starszyzny Israela oraz przede mną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Ci mężowie przytulili do serca swe bałwany, a podnietę swej winy postawili przed swoje oblicze. Czy, rzeczywiście, miałbym dać się przez nich wybadać?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ująć dom Israela za serca, które ode Mnie odstąpiły, z powodu wszystkich swoich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domowi Israela: Tak mówi Pan, WIEKUISTY: Nawróćcie się! Odstąpcie od waszych bałwanów i odwróćcie wasze oblicze od wszystkich waszych obmierzłości!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zwrócę Moje oblicze przeciw takiemu człowiekowi, zniweczę go, więc będzie znamieniem i przysłowiem. Wytracę go spośród Mojego ludu, więc poznacie, że Ja jestem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prorok, gdyby dał się skusić i wypowiedział słowo, to Ja, WIEKUISTY, zmyliłem tego proroka – wyciągnę na niego Moją rękę oraz zgładzę go spośród Mojego israelskiego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poniosą swoją winę. Jaką będzie kaźń badającego, taką będzie i kaźń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nadal nie odpadał ode Mnie dom Israela oraz nadal nie kazili się wszelkimi swoimi postępkami; lecz byli dla Mnie narodem, a Ja ich Bogiem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Gdyby przede Mną zgrzeszyła jakaś ziemia, dopuszczając się przeniewierstwa, a Ja wyciągnę przeciw niej Moją rękę, by złamać jej podporę chleba i nasłać na nią głód, aby wytępić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pośród niej znajdowali się ci trzej mężowie: Noach, Daniel i Ijob – to oni, przez swoją sprawiedliwość, ocaliliby tylko swoje dusze,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 owej ziemi puszczę dzikie zwierzęta, aby ją wyludniły i zamieniła się w pustkowie, z powodu braku przechodnia oraz tych dzikich zwierząt;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owi trzej mężowie pośród niej – Ja jestem żywy, mówi Pan, WIEKUISTY – nie zdołaliby ocalić ani synów, ani też córek, lecz ocaleli tylko sami; zaś ziemia zamieni się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przyprowadzę miecz na tą ziemię i powiem: Niech miecz przeciągnie przez tą ziemię! I wytępię z niej ludzi,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byliby pośród niej owi trzej mężowie – Ja jestem żywy, mówi Pan, WIEKUISTY nie zdołaliby ocalić ani synów, ani też córek, lecz ocaleli tylko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gdybym zesłał mór na tą ziemię oraz we krwi wylał Me oburzenie, by wytępić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Noach, Daniel i Ijob byliby pośród niej – Ja jestem żywy, mówi Pan, WIEKUISTY nie zdołaliby ocalić ani syna, ani też córki; lecz sami, przez swoją sprawiedliwość, ocaliliby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tak mówi Pan, WIEKUISTY: Tym bardziej to pewne, bo zsyłam na Jeruszalaim Moje cztery, okrutne kaźnie: Miecz, głód, dzikie zwierzęta i mór, by wytępić z niej ludzi i zwierzęta!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was pocieszą, gdy zobaczycie ich postępki i sprawy, oraz gdy zrozumiecie, że to wszystko, co z nią zrobiłem, nie bez powodu uczyniłem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2024-04-29T14:00:05Z</dcterms:modified>
</cp:coreProperties>
</file>