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 podniesiesz żałobną pieśń nad przywódcami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Jaką lwicą była twoja matka; wylegiwała się między lwami, swe szczenięta wychowywała między lwami.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odchowała jedno ze swoich szczeniąt, więc stał się młodym lwem. Nauczył się chwytać zdobycz oraz pożerał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zwołano przeciwko niemu ludy i został pojmany w ich wędzidła. W tych wędzidłach sprowadziły go do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widząc, że się opóźnia jej nadzieja, lwica wzięła inne ze swoich szczeniąt oraz ustanowiła je młodym lwem.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Przechadzał się między lwami i stał się młodym lwem. Nauczył się chwytać zdobycz oraz pożerał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Nawiedził ich bezbronne krainy oraz burzył ich miasta. Zatem przed głośnym jego rykiem spustoszała i ziemia, i to,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osaczyły go ludy z okolicznych krain, po czym rozciągnęły na niego swoje sidła; tak został pojmany w ich wędzidła.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wędzidłach osadziły go w klatce oraz go sprowadziły do króla Babelu; zaprowadziły go do jednej z twierdz, by jego głos nie rozlegał się nadal po górach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twej młodości, twoja matka była jak winna latorośl; zasadzona nad wodą, płodna i rozłożysta wskutek obfitych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też silne pręty na buławy władców, a jej wzrost wybujał aż między chmury. Z daleka była widziana na skutek swojego wzrostu oraz mnóstwa swoich gałązek.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została wyrwaną w rozjątrzeniu, rzuconą na ziemię, a wschodni wicher wysuszył jej owoc. Zostały obłamane i wysuszone jej silne pręty, strawił ją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zasadzono ją na pustyni, na spieczonej oraz spragnionej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wyszedł ogień z jednego pręta jej gałązek oraz pochłonął jej owoc; tak, że na niej nie ma już silnego pręta na władczą buławę. To jest żałobne porównanie, a będzie żałobną pieśnią.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2024-05-02T16:50:12Z</dcterms:modified>
</cp:coreProperties>
</file>