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do mnie powiedział: Pochłaniaj, co masz przed sobą! Zjedz ten zwój, idź oraz przemawiaj do 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otworzyłem moje usta, a On dał mi ten zwój do spożycia.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mnie powiedział: Synu człowieka, nasyć twój brzuch i napełnij twe łono zwojem, który ci wręczam. Więc go spożyłem, a on stał się w moich ustach słodki jak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do mnie powiedział: Synu człowieka! Pójdziesz i przyjdziesz do domu Israela oraz przemówisz do nich Moimi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jesteś wysłany do ludu nieznajomej mowy i zająkliwego języka, których byś słów nie rozumiał – ale do 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licznych ludów nieznajomej mowy oraz zająkliwego języka, których byś słów nie rozumiał – lecz wysyłam cię do nich; oni cię mogą 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dom Israela nie zechce cię słuchać, bo oni Mnie nie chcą słuchać. Cały dom Israela jest nieugiętego czoła; oni są krnąbrnego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twoje oblicze uczynię nieugiętym, na wzór ich oblicza; a twe czoło twardym, na wzór ich czoła.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czoło uczynię jak diament, twardsze niż krzemień. Nie obawiaj się ich oraz nie zadrżyj przed nimi, bowiem są domem przekory.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mnie powiedział: Synu człowieka! Wszystkie słowa, którymi będę do ciebie przemawiał przyjmiesz do twego serca i wysłuchasz je twoimi uszami.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Pójdziesz i przyjdziesz do wygnańców, do synów twojego ludu, i będziesz do nich przemawiał. Oświadczysz im: Tak mówi Pan, WIEKUISTY! Czy usłuchają, czy też zaniechają.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mnie uniósł i usłyszałem za sobą odgłos wielkiego łoskotu: Błogosławiona chwała WIEKUISTEGO pośród każdego swego miejsca!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odgłos był odgłosem wielkiego zgiełku skrzydeł owych istot, które uderzały jedno o drugie, oraz łoskotem kół, co przy nich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uniósł mnie i uprowadził, więc wróciłem rozgoryczony, w oburzeniu mojego ducha. Ale moc WIEKUISTEGO silnie nade mną spoczęła.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wróciłem do wygnańców osiadłych nad rzeką Kebar, do Tel–Abibi zamieszkałem tam, gdzie oni przebywali. Zdrętwiały, przebywałem wśród nich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siedmiu dni stało się, że 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człowieka, ustanawiam cię stróżem nad domem Israela, byś ich w Moim imieniu ostrzegał, kiedy usłyszysz słowo z 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jednak ostrzegł złoczyńcę, a ten by się nie odwrócił od swojej niegodziwości, ani od swojej niecnej drogi – wtedy on zginie na skutek swojej winy, ale ty ocaliłeś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sprawiedliwy odwrócił się od swojej sprawiedliwości i pełnił bezprawie, a potem Ja położę przed nim przeszkodę, tak, aby umarł; jeśli go wtedy nie ostrzeżesz on zginie wskutek swojej winy i nie będą wspomniane uczynki sprawiedliwości, które pełnił; jednak w twej ręce będę poszukiwał jego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go jednak ostrzegał, tego sprawiedliwego, by sprawiedliwy nie grzeszył, a on nie zgrzeszy – wtedy, zaprawdę, będzie żył, ponieważ uważał na przestrogę; a ty ocaliłeś twoją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tam tknęła mnie moc WIEKUISTEGO oraz do mnie powiedział: Wstaniesz i wyjdziesz do doliny, tam z tobą pomówię.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wstałem oraz wyszedłem do doliny, a oto tam unosiła się chwała WIEKUISTEGO, na podobieństwo tej chwały, którą zobaczyłem nad rzeką Kebar; zatem padłem na moje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wstąpił we mnie Duch, dźwignął mnie na moje nogi oraz do mnie przemówił, mówiąc: Wejdziesz i zamkniesz się we wnętrzu twojego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Oto będą nałożone na ciebie więzy i zostaniesz nimi związany, abyś pomiędzy nich nie wychodził.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Przykleję twój język do twego podniebienia, byś oniemiał, a więc nie był dla nich mężem, co karci; bowiem są domem przekory.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 z tobą będę mówił – otworzę twoje usta, a wtedy im oświadczysz: Tak mówi Pan, WIEKUISTY! Kto tego usłucha – niech słucha, a kto zaniecha – niech zaniecha; bowiem są domem przekory.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2024-04-29T08:50:19Z</dcterms:modified>
</cp:coreProperties>
</file>